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5d6b" w14:textId="50e5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июня 1999 года № 751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2010 года № 456. Утратило силу постановлением Правительства Республики Казахстан от 30 января 2017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1999 года № 751 "Об утверждении перечня государственных учреждений Комитета национальной безопасности Республики Казахстан, финансируемых из республиканского бюджета"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Комитета национальной безопасности Республики Казахстан, финансируемых из республиканского бюджета, утвержденный указанным постановлением: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строки "Военный институт Комитета национальной безопасности Республики Казахстан" дополнить строкой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"Центр подготовки спортивных команд - Спортивный клуб "Ұшқын - Искра" Комитета национальной безопасности Республики Казахстан".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