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42e9c" w14:textId="f342e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28 ноября 2007 года № 1138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мая 2010 года № 464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ноября 2007 года № 1138 "О национальной переписи населения Республики Казахстан в 2009 году"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проведения национальной переписи населения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6 строки, порядковый номер 4, цифры "2010 - 19000,0*"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6 строки, порядковый номер 8, цифры "2009 - 510781,0" заменить цифрами "2009 - 513165,0";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6 строки, порядковый номер 10, цифры "2009 - 76363,0; 2010 - 3559,0*" заменить цифрами "2009 - 78345,0; 2010 - 1200,0;";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10-1, дополнить цифрами "2009 - 21930,0";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6 строки, порядковый номер 11, цифры "2009 - 2518310,0" заменить цифрами "2009 - 2492014,0";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6 строки, порядковый номер 15 цифры "2010 - 32760,0*" заменить цифрами "2010 - 19845,0".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