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8d64" w14:textId="81c8d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между Правительством Республики Казахстан и Правительством Турецкой Республики о внесении изменений в Протокол между Республикой Казахстан и Турецкой Республики о передаче в пользование Республике Казахстан собственности находящейся в уезде Кемер провинции Анталия от 13 декабря 1993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2010 года № 469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между Правительством Республики Казахстан и Правительством Турецкой Республики о внесении изменений в Протокол между Республикой Казахстан и Турецкой Республикой о передаче в пользование Республике Казахстан собственности, находящейся в уезде Кемер провинции Анталия от 13 декабря 1993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Чрезвычайного и Полномочного Посла Республики Казахстан в Турецкой Республике Амреева Багдата Култаевича подписать от имени Правительства Республики Казахстан Протокол между Правительством Республики Казахстан и Правительством Турецкой Республики о внесении изменений в Протокол между Республикой Казахстан и Турецкой Республикой о передаче в пользование Республике Казахстан собственности, находящейся в уезде Кемер провинции Анталия от 13 декабря 1993 года,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мая 2010 года № 469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Правительством Турецкой Республики о внесении изменений</w:t>
      </w:r>
      <w:r>
        <w:br/>
      </w:r>
      <w:r>
        <w:rPr>
          <w:rFonts w:ascii="Times New Roman"/>
          <w:b/>
          <w:i w:val="false"/>
          <w:color w:val="000000"/>
        </w:rPr>
        <w:t>
в Протокол между Республикой Казахстан и Турецкой Республикой</w:t>
      </w:r>
      <w:r>
        <w:br/>
      </w:r>
      <w:r>
        <w:rPr>
          <w:rFonts w:ascii="Times New Roman"/>
          <w:b/>
          <w:i w:val="false"/>
          <w:color w:val="000000"/>
        </w:rPr>
        <w:t>
о передаче в пользование Республике Казахстан собственности,</w:t>
      </w:r>
      <w:r>
        <w:br/>
      </w:r>
      <w:r>
        <w:rPr>
          <w:rFonts w:ascii="Times New Roman"/>
          <w:b/>
          <w:i w:val="false"/>
          <w:color w:val="000000"/>
        </w:rPr>
        <w:t>
находящейся в уезде Кемер провинции Анталия</w:t>
      </w:r>
      <w:r>
        <w:br/>
      </w:r>
      <w:r>
        <w:rPr>
          <w:rFonts w:ascii="Times New Roman"/>
          <w:b/>
          <w:i w:val="false"/>
          <w:color w:val="000000"/>
        </w:rPr>
        <w:t>
от 13 декабря 1993 года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Турецкой Республики, именуемые в дальнейшем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Турецкой Республикой о передаче в пользование Республике Казахстан собственности, находящейся в уезде Кемер провинции Анталия от 13 декабря 1993 года (далее - Протокол 1993 года),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внести в Протокол 1993 года следующие изменения: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"Содержание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настоящим Протоколом участок леса под номером 806 общей площадью 66023,41 квадратных метров, находящийся на территории села Бельдиби уезда Кемер провинции Анталия, предоставляется в пользование Республике Казахстан".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"Вид пользования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предоставляемого земельного участка площадью 22295,36 квадратных метров предоставляется Республике Казахстан на безвозмездной основе для государственной резиденции с использованием в рекреационных и оздоровительных целях.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Другая часть земельного участка площадью 43728,05 квадратных метров предоставляется Республике Казахстан на платной основе для использования в коммерческих целях. Порядок и условия оплаты налогов, пошлин и иных обязательных сборов в связи с использованием данного земельного участка в коммерческих целях определяются в соответствии с законодательством Турецкой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Обязательство по уплате налогов, пошлин и иных обязательных сборов в связи с использованием в коммерческих целях земельного участка площадью 43728,05 квадратных метров возникает у казахстанской Стороны со дня вступления настоящего Протокола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условиями настоящего Протокола полученные в пользование земельные участки Республика Казахстан передает официальным лицам и учреждениям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несет все расходы по содержанию переданных ей в пользование земельных участков, а также может производить строительные работы в соответствии с законодательством Турецкой Республики".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"безвозмездно" исключить.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"дипломатической конвенции" заменить словами "конвенции о дипломатических сношениях от 18 апреля".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является неотъемлемой частью Протокола 1993 года и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_______"___" ___20__ года в двух экземплярах, каждый на казахском и турецком языках, имеющих одинаковую юридическую силу.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Казахстан                          Турецкой Республики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