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214a" w14:textId="9012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Закон Республики Казахстан "О естественных монополиях и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2010 года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K.Масимов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внесении изменения и дополнений в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"О естественных монополиях и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18, ст. 84; 2010 г., № 5, ст. 20, 23)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7-1 слова "нефтепродуктов и газа," заменить словами "газа, производства нефтепродуктов,";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7-2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В случаях, предусмотренных законодательными актами Республики Казахстан, на продукцию, товары и услуги, имеющие важное социальное значение, а также оказывающие существенное влияние на экономику страны, уполномоченный орган устанавливает предельные цены в порядке, определяемом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7-3: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 случаях, предусмотренных законодательными актами Республики Казахстан, не превышать установленную уполномоченным органом предельную цену;";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"Требования подпунктов 1), 2), 3) части первой настоящей статьи не распространяются на субъекты регулируемого рынка, в отношении которых установлена предельная цена в соответствии с пунктом 1-1 статьи 7-2 настоящего Закона.".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