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5671" w14:textId="34f5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30 октября 2009 года № 1729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2010 года № 474. Утратило силу постановлением Правительства Республики Казахстан от 4 июня 2021 года № 375,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04.06.2021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2009 года № 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помощи" (САПП Республики Казахстан, 2009 г., № 47-48, ст. 444) следующие дополнения и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после слов "закупу" дополнить словом "исключительно";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39 исключить;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77-2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"77-2. Закуп лекарственных средств и изделий медицинского назначения на период до тридцатидневной потребности по ценам, не превышающим установленных уполномоченным органом, допускается в случаях отсутствия у заказчиков остатков лекарственных средств и изделий медицинского назначения для своевременного оказания гарантированного объема бесплатной медицинской помощи (скорой, стационарной и стационарозамещающей помощи) в связи с нарушением сроков поставок Единым дистрибьютором по наименованиям лекарственных средств и изделий медицинского назначения, подтвержденным территориальными подразделениями уполномоченного органа в сфере обращения лекарственных средств";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"0,01 %", "5 %" заменить соответственно цифрами "0,2 %", "20 %";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"0,1 %", "10 %" заменить соответственно цифрами "0,2 %", "20 %".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