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586c" w14:textId="ad15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30 июня 1998 года № 3985"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2010 года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№ 3985".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30 июня 1998 года № 3985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№ 3985 "Об образовании Совета иностранных инвесторов при Президенте Республики Казахстан" (САПП Республики Казахстан, 1998 г., № 18, ст. 156; 2000 г., № 17, ст. 168; 2003 г., № 45, ст. 486; 2007 г., № 14, ст. 160)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Совете иностранных инвесторов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слово "торговли" заменить словами "новых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"Заместитель Премьер-Министра Республики Казахстан", "Министр иностранных дел Республики Казахстан", "Министр индустрии и торговли Республики Казахстан", "Министр экономики и бюджетного планирования Республики Казахстан" заменить словами "Первый заместитель Премьер-Министра Республики Казахстан", "Государственный секретарь Республики Казахстан - Министр иностранных дел Республики Казахстан", "Заместитель Премьер-Министра Республики Казахстан - Министр индустрии и новых технологий Республики Казахстан", "Министр экономического развития и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18 слово "торговли" заменить словами "новых технологий".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