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8358" w14:textId="6708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Евразийского банка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2010 года № 497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Уставом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банка развития,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банка развития от 12 января 2006 года,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Уполномочить полномочного представителя Республики Казахстан в Совете Евразийского банка развития Жамишева Болата Бидахметовича на голосование по принятию решения Совета Евразийского банка развития о назначении Финогенова Игоря Валентиновича председателем правления Евразийского банка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