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f68a" w14:textId="5d1f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расходов на обеспечение деятельности Оразалиева М.М.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2010 года № 524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Совета глав правительств Содружества Независимых Государств от 20 ноября 2009 года "О первом заместителе Руководителя Антитеррористического центра государств-участников Содружества Независимых Государств"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расходы по найму жилого помещения в городе Москве (Российская Федерация) в сумме эквивалентной 85000 (восемьдесят пять тысяч) российским рублям в месяц на обеспечение деятельности Оразалиева Молдияра Молыбаевича - первого заместителя Руководителя Антитеррористического центра в течение срока его полномочий за счет средств, предусмотренных в республиканском бюджете на соответствующий год Министерству внутренних дел Республики Казахстан по бюджетной программе 002 "Обеспечение политических интересов страны в области общественного порядка".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