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41cb" w14:textId="0834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декабря 2003 года № 1316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2010 года № 525. Утратило силу постановлением Правительства Республики Казахстан от 13 декабря 2010 года № 1345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13.12.2010 </w:t>
      </w:r>
      <w:r>
        <w:rPr>
          <w:rFonts w:ascii="Times New Roman"/>
          <w:b w:val="false"/>
          <w:i w:val="false"/>
          <w:color w:val="ff0000"/>
          <w:sz w:val="28"/>
        </w:rPr>
        <w:t>№ 1345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2003 года № 1316 "Об образовании Комиссии по вопросам координации работы по профилактике и противодействию наркомании и наркобизнесу" (САПП Республики Казахстан, 2003 г., № 48, ст. 546)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 </w:t>
      </w:r>
      <w:r>
        <w:rPr>
          <w:rFonts w:ascii="Times New Roman"/>
          <w:b w:val="false"/>
          <w:i w:val="false"/>
          <w:color w:val="000000"/>
          <w:sz w:val="28"/>
        </w:rPr>
        <w:t>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координации работы по профилактике и противодействию наркомании и наркобизнесу: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Джигитекова                - первого заместителя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Нуржана Рахметхановича       Комитета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(по согласованию),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Каирбекову                 - вице-министра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Салидат Зекеновну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Сарыбекова                 - вице-министра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Махметгали Нургалиевича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Оразова                    - вице-министра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Нурая Нургожаевича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Канагатова                 - председателя Комитета по спорту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Ильсияра Баймухамедовича     Министерства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Шабакбаева                 - заместителя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Марата Несипбековича         уголовно-исполнительной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"Телебаев                  - вице-министр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Газиз Турысбекович     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"и информации"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Билисбекова Нургали Даулетбековича, Вощенкову Тамару Анатольевну, Иванову Наталью Николаевну, Куанганова Фархада Шаймуратовича, Кульназарова Анатолия Кожекеновича, Лырчикова Михаила Васильевича.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