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9cc4d" w14:textId="499cc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инвестиционных проектов, предлагаемых к финансированию за счет средств негосударственных займов под государственные гарантии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июня 2010 года № 531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инвестиционных проектов, предлагаемых к финансированию за счет средств негосударственных займов под государственные гарантии на 2010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июня 2010 года № 531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инвестиционных проектов, предлагаемых к финансированию за счет</w:t>
      </w:r>
      <w:r>
        <w:br/>
      </w:r>
      <w:r>
        <w:rPr>
          <w:rFonts w:ascii="Times New Roman"/>
          <w:b/>
          <w:i w:val="false"/>
          <w:color w:val="000000"/>
        </w:rPr>
        <w:t>
средств негосударственных займов под государственные гарантии</w:t>
      </w:r>
      <w:r>
        <w:br/>
      </w:r>
      <w:r>
        <w:rPr>
          <w:rFonts w:ascii="Times New Roman"/>
          <w:b/>
          <w:i w:val="false"/>
          <w:color w:val="000000"/>
        </w:rPr>
        <w:t>
на 2010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Перечень с изменением, внесенным постановлением Правительства РК от 04.08.2010 </w:t>
      </w:r>
      <w:r>
        <w:rPr>
          <w:rFonts w:ascii="Times New Roman"/>
          <w:b w:val="false"/>
          <w:i w:val="false"/>
          <w:color w:val="ff0000"/>
          <w:sz w:val="28"/>
        </w:rPr>
        <w:t>№ 785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873"/>
        <w:gridCol w:w="2413"/>
        <w:gridCol w:w="1793"/>
        <w:gridCol w:w="2413"/>
        <w:gridCol w:w="303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(годы)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Заемщик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500/220 кВ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«Алма»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присоединением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 220 кВ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29 967 598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13 080 507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сетями»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Алматы"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8 137 700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5 400 000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