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c55f" w14:textId="9ddc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2009 года № 2341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2010 года № 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2341 "О Стратегическом плане Агентства Республики Казахстан по защите конкуренции (Антимонопольное агентство) на 2010 - 2014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защите конкуренции (Антимонопольное агентство)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"480 760" заменить цифрами "493 416";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"1 707 812" заменить цифрами "1 720 468";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"Бюджетная программа 001" в графе "2010", строки "Расходы на реализацию программы" цифры "476 885" заменить цифрами "489 541";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"Материально-техническое обеспечение деятельности Агентства":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893"/>
        <w:gridCol w:w="1233"/>
        <w:gridCol w:w="1173"/>
        <w:gridCol w:w="1173"/>
        <w:gridCol w:w="1133"/>
        <w:gridCol w:w="973"/>
        <w:gridCol w:w="1073"/>
        <w:gridCol w:w="1173"/>
      </w:tblGrid>
      <w:tr>
        <w:trPr>
          <w:trHeight w:val="12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953"/>
        <w:gridCol w:w="853"/>
        <w:gridCol w:w="893"/>
        <w:gridCol w:w="813"/>
        <w:gridCol w:w="833"/>
        <w:gridCol w:w="913"/>
        <w:gridCol w:w="913"/>
        <w:gridCol w:w="97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расходов по стратегическим направлениям, целям, задачам и бюджетным программам" в графе "2010", строки "Бюджетная программа 001 "Услуги по обеспечению защиты конкуренции, ограничению монополистической деятельности и недопущению недобросовестной конкуренции" цифры "476 885" заменить цифрами "489 541";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"Распределение расходов по стратегическим направлениям, целям, задачам и бюджетным программам" в графе "2010", строки "Всего по 001 программе "Услуги по обеспечению защиты конкуренции, ограничению монополистической деятельности и недопущению недобросовестной конкуренции" цифры "476 885" заменить цифрами "489 541";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"2010", строки "Итого бюджет Агентства" цифры "480 760" заменить цифрами "493 416".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