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a66ae" w14:textId="9da66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Российской Федерации о создании благоприятных тарифных условий на перевозки российских грузов по территории Республики Казахстан и казахстанских грузов по территории Российской Федерации"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июня 2010 года № 541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Соглашения между Правительством Республики Казахстан и Правительством Российской Федерации о создании благоприятных тарифных условий на перевозки российских грузов по территории Республики Казахстан и казахстанских грузов по территории Российской Федерации".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ратификации Соглашения между Правительством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и Правительством Российской Федерации о создании</w:t>
      </w:r>
      <w:r>
        <w:br/>
      </w:r>
      <w:r>
        <w:rPr>
          <w:rFonts w:ascii="Times New Roman"/>
          <w:b/>
          <w:i w:val="false"/>
          <w:color w:val="000000"/>
        </w:rPr>
        <w:t>
благоприятных тарифных условий на перевозки российских грузов по территории Республики Казахстан и казахстанских грузов</w:t>
      </w:r>
      <w:r>
        <w:br/>
      </w:r>
      <w:r>
        <w:rPr>
          <w:rFonts w:ascii="Times New Roman"/>
          <w:b/>
          <w:i w:val="false"/>
          <w:color w:val="000000"/>
        </w:rPr>
        <w:t>
по территории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Соглашение между Правительством Республики Казахстан и Правительством Российской Федерации о создании благоприятных тарифных условий на перевозки российских грузов по территории Республики Казахстан и казахстанских грузов по территории Российской Федерации, подписанное в Ялте 20 ноября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Российской Федерации о создании благоприятных тарифных условий</w:t>
      </w:r>
      <w:r>
        <w:br/>
      </w:r>
      <w:r>
        <w:rPr>
          <w:rFonts w:ascii="Times New Roman"/>
          <w:b/>
          <w:i w:val="false"/>
          <w:color w:val="000000"/>
        </w:rPr>
        <w:t>
на перевозки российских грузов по территории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казахстанских грузов по территории</w:t>
      </w:r>
      <w:r>
        <w:br/>
      </w:r>
      <w:r>
        <w:rPr>
          <w:rFonts w:ascii="Times New Roman"/>
          <w:b/>
          <w:i w:val="false"/>
          <w:color w:val="000000"/>
        </w:rPr>
        <w:t>
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Российской Федерации в дальнейшем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Соглашения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 от 18 октября 1996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Концепцией установления согласованной тарифной политики на железнодорожном транспорте государств участников Содружества Независимых Государств, согласованной Решением Совета глав правительств от 18 октября 1996 года и Тарифным Соглашением железнодорожных администраций (железных дорог) государств участников Содружества Независимых Государств, подписанным 17 февраля 1993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имея целью осуществлять скоординированные действия по созданию благоприятных тарифных условий для перевозок российских грузов по территории Республики Казахстан и казахстанских грузов по территории Российской Федерации,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повышать эффективность использования транспортного потенциала Республики Казахстан и Российской Федерации,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принимаемые государствами Сторон меры по созданию единой таможенной территории и формированию таможенного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определяет правовые основы применения тарифов при перевозке грузов по железным дорогам Республики Казахстан и Российской Федерации.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Компетентными органами по выполнению настоящего Соглашения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Казахстанской Стороны - Министерство транспорта и коммуникаций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Российской Стороны - Министерство транспорта Российской Федерации.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перевозке грузов со станций российских железных дорог назначением на станции казахстанских железных дорог, а также при порожнем пробеге собственных (арендованных) вагонов из-под перевозки этих грузов на казахстанских железных дорогах применяются тарифы, действующие в Республике Казахстан в республиканском (межобластном) сообщении, с учетом установления исключительных тарифных ставок к ним на равных условиях для казахстанских и российских грузов.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перевозке грузов со станций казахстанских железных дорог назначением на станции российских железных дорог, а также при порожнем пробеге собственных (арендованных) вагонов из-под перевозки этих грузов на российских железных дорогах применяются тарифы, действующие в Российской Федерации во внутригосударственном сообщении, с учетом установления исключительных тарифных ставок к ним на равных условиях для российских и казахстанских грузов.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проводят скоординированную тарифную политику в отношении перевозок грузов транзитом по железным дорогам Республики Казахстан и Российской Федерации, обеспечивающую конкурентоспособность товаров казахстанских и российских товаропроизводителей на рынках третьих государств в соответствии с Концепцией установления согласованной тарифной политики на железнодорожном транспорте государств - участников Содружества Независимых Государств, согласованной Решением Совета глав правительств Содружества Независимых Государств от 18 октября 1996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настоящее Соглашение по взаимному согласию Сторон могут быть внесены изменения, которые оформляются отдельными протоколами.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между Сторонами, связанные с толкованием и применением настоящего Соглашения, компетентные органы разрешают путем консультаций и переговоров.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силу, и действует до истечения шести месяцев с даты письменного уведомления одной из Сторон о своем намерении прекратить его действие.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Ялта 20 ноября 2009 года в двух экземплярах, каждый на казахском и русском языках, причем оба текста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Соглашения используется текст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Республики Казахстан               Российской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