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e7d7" w14:textId="aaae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государственного учреждения "Государственная комиссия по сортоиспытанию сельскохозяйственных культур"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2010 года № 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2008 года № 1106 "Об утверждении Комплекса мер по устойчивому развитию агропромышленного комплекса Республики Казахстан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сельского хозяйства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передислокацию государственного учреждения "Государственная комиссия по сортоиспытанию сельскохозяйственных культур" Министерства сельского хозяйства Республики Казахстан из города Алматы в город Астану;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