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447b" w14:textId="3d54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13 января 2007 года № 273"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2010 года № 551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проектУказа Президента Республики Казахстан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января 2007 года № 273".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внесении изменений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13 января 2007 года № 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января 2007 года № 273 "О мерах по модернизации системы государственного управления Республики Казахстан" (САПП Республики Казахстан, 2007 г., № 1, ст. 5; 2008 г., № 2, ст. 22; 2009 г., № 35, ст. 330)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межведомственной комиссии по проведению административной реформы, созданной 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Айтжанову                   - Министра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Сейдахметовну           торговли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Жумагалиева                 - Министра связи и информации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Аскара Куанышевича           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"Исекешев                   - Министр индустрии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"Мынбаев                    - 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     ресурсов Республики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"Султанов                   - 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 планирования Республики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"Шаженова 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 Мэлсовна                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"Исекешев                   - Заместитель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 Казахстан - 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"Мынбаев                    - Министр нефти и газа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    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"Султанов                   - помощник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"Шаженова 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 Мэлсовна                 экономического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комиссии";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вывести из состава указанной межведомственной комиссии: Бишимбаева К.В., Есекеева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