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7ab72" w14:textId="b57ab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внесении изменений в Указ Президента Республики Казахстан от 16 сентября 2009 года № 871"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июня 2010 года № 557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на рассмотрение Президента Республики Казахстан проект Указа Президента Республики Казахстан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16 сентября 2009 года № 871".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Указ Президента Республики Казахстан О внесении изменений в Указ Президента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
от 16 сентября 2009 года № 871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ПОСТАНОВЛЯЮ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16 сентября 2009 года № 871 "Об утверждении Правил составления и представления годового отчета об исполнении республиканского бюджета" (САПП Республики Казахстан, 2009 г., № 39, ст. 871)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составления и представления годового отчета об исполнении республиканского бюджета, утвержденных вышеназванным Указом: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7 слова ", бюджетных параметрах"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10: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"1 апреля" заменить словами " 25 марта";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первой пункта 11 слова "1 мая" заменить словами " 20 апреля".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 1 января 2010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