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9c40e" w14:textId="759c4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Правительства Республики Казахстан от 19 марта 2003 года № 269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июня 2010 года № 582. Утратило силу постановлением Правительства Республики Казахстан от 8 сентября 2015 года № 754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08.09.2015 </w:t>
      </w:r>
      <w:r>
        <w:rPr>
          <w:rFonts w:ascii="Times New Roman"/>
          <w:b w:val="false"/>
          <w:i w:val="false"/>
          <w:color w:val="ff0000"/>
          <w:sz w:val="28"/>
        </w:rPr>
        <w:t>№ 754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марта 2003 года № 269 "Об утверждении Перечня импортируемых товаров, по которым налог на добавленную стоимость уплачивается методом зачета в порядке, установленном Кодексом Республики Казахстан от 12 июня 2001 года "О налогах и других обязательных платежах в бюджет" (Налоговый кодекс), и правил его формирования" следующие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импортируемых товаров, по которым налог на добавленную стоимость уплачивается методом зачета в порядке, установленном Кодексом Республики Казахстан от 12 июня 2001 года "О налогах и других обязательных платежах в бюджет" (Налоговый кодекс), утвержденный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строками, порядковые номера 114-1, 114-2, 114-3, 114-4,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61"/>
        <w:gridCol w:w="6840"/>
        <w:gridCol w:w="4379"/>
      </w:tblGrid>
      <w:tr>
        <w:trPr>
          <w:trHeight w:val="30" w:hRule="atLeast"/>
        </w:trPr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114-1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Станки токарные металлорежущие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горизонтальные с числовым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программным управлением прочие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8458 11 800 0</w:t>
            </w:r>
          </w:p>
        </w:tc>
      </w:tr>
      <w:tr>
        <w:trPr>
          <w:trHeight w:val="30" w:hRule="atLeast"/>
        </w:trPr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114-2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Станки токарно-карусельные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металлорежущие многоцелевые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вертикальные с числовым программным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управлением *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8458 91 200 9</w:t>
            </w:r>
          </w:p>
        </w:tc>
      </w:tr>
      <w:tr>
        <w:trPr>
          <w:trHeight w:val="30" w:hRule="atLeast"/>
        </w:trPr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114-3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Станки токарно-карусельные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металлорежущие вертикальные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числовым программным управлением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тремя управляемыми осями *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8458 91 800 9</w:t>
            </w:r>
          </w:p>
        </w:tc>
      </w:tr>
      <w:tr>
        <w:trPr>
          <w:trHeight w:val="30" w:hRule="atLeast"/>
        </w:trPr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114-4 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Станки токарно-карусельные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металлорежущие прочие *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8458 99 000 9</w:t>
            </w:r>
          </w:p>
        </w:tc>
      </w:tr>
    </w:tbl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 и подлежит официальному опубликованию.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