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f93e4" w14:textId="9cf9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 ноября 2002 года № 1164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июня 2010 года № 617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2002 года № 1164 "Об утверждении Правил проведения общегосударственных статистических наблюдений и обеспечения государственных органов статистической и аналитической информацией" (САПП Республики Казахстан, 2002 г., № 38, ст. 393).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