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ce15" w14:textId="7efc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февраля 2004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2010 года № 655. Утратило силу постановлением Правительства Республики Казахстан от 9 июля 2013 года № 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РК от 09.07.2013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государственного контроля за перемещением через Государственную границу Республики Казахстан физических лиц, товаров и транспортных средств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2004 года № 238 "Об утверждении Перечня пунктов пропуска автотранспортных средств через Государственную границу Республики Казахстан и постов транспортного контроля на территории Республики Казахстан" (САПП Республики Казахстан, 2004 г., № 10, ст. 128),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"пунктов пропуска автотранспортных средств" заменить словами "автомобильных пунктов пропуска";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"Казахстан и" дополнить словом "стационарных";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автотранспортных средств через Государственную границу Республики Казахстан и постов транспортного контроля на территории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"пунктов пропуска автотранспортных средств" заменить словами "автомобильных пунктов пропуска";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"Казахстан и" дополнить словом "стационарных";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Автомобильные пункты пропуска через Государственную границу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пункты пропуска на участке Государственной границы Республики Казахстан с Китайской Народной Республикой: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открытые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Хоргос                 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Достык                 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Калжат                 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Бахты                 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Майкапшагай           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пункты пропуска на участке Государственной границы Республики Казахстан с Российской Федерацией: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открытые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Курмангазы             Атырауская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Таскала               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Сырым                 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Аксай                 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Алимбет                Актюбинская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Жайсан                 Актюбинская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Кайрак                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Акбалшык              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 Жол               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Каракога               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 Жар              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Урлютобе               Павлодарская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Косак                  Павлодарская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Шарбакты               Павлодарская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                  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Убе                   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Жезкент               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открытые для двустороннего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Жаныбек               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                  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Шаган                 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Карашатау              Актюбинская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Кондыбай              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Желкуар               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Аят                   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Убаган                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Бидаик                 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Амангельды             Павлодарская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Найза                  Павлодарская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Байтанат              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Коянбай               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пункты пропуска на участке Государственной границы Республики Казахстан с Республикой Узбекистан: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открытые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Тажен                  Мангистауская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Жибек Жолы            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Конысбаева         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Капланбек             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              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открытые для двустороннего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Атамекен              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пункты пропуска на участке Государственной границы Республики Казахстан с Туркменистаном: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открытые для многостороннего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Темирбаба              Мангистауская область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"Посты" заменить словами "Стационарные посты".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довести в установленном порядке до сведения представительств заинтересованных иностранных государств информацию об изменениях в отношении указанных пунктов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