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6a59" w14:textId="3416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30 декабря 2009 года № 2295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2010 года № 663. Утратило силу постановлением Правительства Республики Казахстан от 24 сентября 2020 года № 612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24.09.2020 </w:t>
      </w:r>
      <w:r>
        <w:rPr>
          <w:rFonts w:ascii="Times New Roman"/>
          <w:b w:val="false"/>
          <w:i w:val="false"/>
          <w:color w:val="ff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следующие дополнения и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против которых проводятся профилактические прививки,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"пневмококковая инфекция";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профилактических прививок, утвержденных указанным постановлением: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"медицинские организации" заменить словами "юридические лица";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"осуществление" дополнить словами "первичной медико-санитарной помощи,";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проведения профилактических прививок: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таблицу дополнить графой 15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