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c5d7" w14:textId="206c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22 февраля 2010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2010 года № 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2010 года № 103 "Об утверждении Стратегического плана Агентства Республики Казахстан по управлению земельными ресурсами на 2010-2014 годы"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 и задачи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Создание геодезической и картографической продукции, обеспечивающей нарастающую потребность государства и отраслей экономики: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Геодезическое обеспечение территории Республики Казахстан методами дистанционного зондирования Земли и спутниковых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2.1.2. Обеспечение обновления государственных топографических карт и городов крупномасштабными планами на основе цифровой аэрофотосъемки: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"Создание крупномасштабных планов городов" после слова "Астана" дополнить словом "Алматы";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"17 385 058" заменить цифрами "17 448 863";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"9 822 061" заменить цифрами "9 826 700";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"5 694 209" заменить цифрами "5 724 348";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"1 848 741" заменить цифрами "1 877 768";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"001 "Услуги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"538 823" заменить цифрами "567 850";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"004 "Обеспечение топографо-геодезической и картографической продукцией и ее хранение"":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"Создание крупномасштабных планов городов" после слова "Астана" дополнить словом "Алматы";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"1 742 469" заменить цифрами "1 772 608";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"007 "Научно-методические услуги по определению агрохимического состава почв"":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"125 171" заменить цифрами "129 810";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"2. Программы, предлагаемые к разработке, из них:" цифры "5 042 797" заменить цифрами "5 106 602";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"5 042 797" заменить цифрами "5 106 602";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001 "Услуги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безопасности"" цифры "538 823" заменить цифрами "567 850";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004 "Обеспечение топографо-геодезической и картографической продукцией и ее хранение"" цифры "1 742 469" заменить цифрами "1 772 608";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007 "Научно-методические услуги по определению агрохимического состава почв" цифры "125 171" заменить цифрами "129 810";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расходов, из них" цифры "5 042 797" заменить цифрами "5 106 602";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"5 042 797" заменить цифрами "5 106 602";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"Агентство Республики Казахстан по управлению земельными ресурсами" цифры "5 042 797" заменить цифрами "5 106 602";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"Стратегическое направление 1. Формирование актуальных данных по земельным ресурсам и повышение эффективности государственного контроля за использованием и охраной земель" цифры "3 300 328" заменить цифрами "3 333 994";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007 "Научно-методические услуги по определению агрохимического состава почв"" цифры "125 171" заменить цифрами "129 810";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"Задача 1.1.4. Осуществление централизованного научно-методического руководства деятельности почвенно-агрохимических лабораторий по проведению агрохимического обследования почв, мониторинг плодородия почв" цифры "125 171" заменить цифрами "129 810";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001 "Услуги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безопасности"" цифры "538 823" заменить цифрами "567 850";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"Стратегическое направление 2. Создание геодезической и картографической продукции, обеспечивающей нарастающую потребность государства и отраслей экономики" цифры "1 742 469" заменить цифрами "1 772 608";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004 "Обеспечение топографо-геодезической и картографической продукцией и ее хранение"" цифры "1 742 469" заменить цифрами "1 772 608".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