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06ed6" w14:textId="2306e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перемещении памятника истории и культуры республиканского значения "Памятник И. Алтынсарину"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июля 2010 года № 690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1992 года "Об охране и использовании объектов историко-культурного наследия"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Переместить памятник истории и культуры республиканского значения "Памятник И. Алтынсарину", расположенный по адресу: город Костанай, ул. Алтынсарина, 118 А, около музея И. Алтынсарина в сквер школы-интерната имени И. Алтынсарина по адресу: город Костанай, ул. И. Алтынсарина, 118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10.06.2015 </w:t>
      </w:r>
      <w:r>
        <w:rPr>
          <w:rFonts w:ascii="Times New Roman"/>
          <w:b w:val="false"/>
          <w:i w:val="false"/>
          <w:color w:val="00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культуры Республики Казахстан совместно с акиматом Костанайской области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