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8202" w14:textId="e6c8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Совета Министров Казахской ССР, Кабинета Министров Казахской ССР и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Совета Министров Казахской ССР, Кабинета Министров Казахской ССР и Кабинета Министров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2010 года № 692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Совета Министров Казахской ССР, Кабинета Министров</w:t>
      </w:r>
      <w:r>
        <w:br/>
      </w:r>
      <w:r>
        <w:rPr>
          <w:rFonts w:ascii="Times New Roman"/>
          <w:b/>
          <w:i w:val="false"/>
          <w:color w:val="000000"/>
        </w:rPr>
        <w:t>
Казахской ССР и Кабинета Министров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6 апреля 1990 года № 73-р "О коэффициенте к заработной плате".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10 сентября 1990 года № 361 "О реализации постановления Совета Министров СССР от 2 августа 1990 г. № 764 "О материальном обеспечении рабочих, направляемых на подготовку, переподготовку, обучение вторым профессиям и повышение квалификации с отрывом от производства".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и Совета Федерации профсоюзов Казахской ССР от 31 октября 1990 года № 433 "О Постановлении Совета Министров СССР и ВЦСПС от 11 октября 1990 года № 1013 "Об улучшении обеспечения рабочих и служащих, выполнявших интернациональный долг, пособиями по временной нетрудоспособности" (Афганистан)" (СП Казахской ССР, 1991 г., № 2, ст.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20 марта 1991 года № 178 "Некоторые вопросы деятельности общественных организаций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4 июня 1991 года № 348 "О государственной программе занятости населения Казахской ССР на 1991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7 июня 1991 года № 365 "О фонде благотворительности и социальной поддержки малообеспеченных граждан Казахской ССР".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Казахской ССР от 5 июля 1991 года № 110-р "Об увеличении тарифных ставок и должностных окладов водителей служебных автомобилей".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Казахской ССР от 25 июля 1991 года № 123-р "О создании головного учебного центра для обучения, переподготовки и повышения квалификации военнослужащих, выводимых с территории Германии".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июня 1993 года № 522 "О переводе г. Курчатова Семипалатинской области Республики Казахстан из третьей группы городов во вторую по оплате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17 декабря 1993 года № 1256 "Об утверждении Перечня трудоизбыточных и трудонедостаточных сельских районов Республики Казахстан на 1994-1995 годы" (САПП Республики Казахстан, 1993 г., № 49, ст. 589).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