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4be4" w14:textId="1244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августа 2004 года № 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694.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2004 года № 826 "О порядке прикомандирования военнослужащих, сотрудников органов внутренних дел, финансовой полиции, прокуратуры к отдельным государственным органам Республики Казахстан" (САПП Республики Казахстан, 2004 г., № 29, ст. 384)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"Комитетом национальной безопасности Республики Казахстан," дополнить словами "Службой внешней разведки Республики Казахстан "Сырбар",".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