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a3e0" w14:textId="3b3a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2010 года № 695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2004 года № 751 "О создании Межведомственной комиссии по вопросам обеспечения информационной безопасности" (САПП Республики Казахстан, 2004 г, № 27, ст. 353).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2006 года № 432 "О внесении изменений и дополнений в постановление Правительства Республики Казахстан от 9 июля 2004 года № 751" (САПП Республики Казахстан, 2006 г., № 18, ст. 175).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2007 года № 627 "О внесении изменений в постановление Правительства Республики Казахстан от 9 июля 2004 года № 751".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2007 года № 893 "О внесении изменений в постановление Правительства Республики Казахстан от 9 июля 2004 года № 751" (САПП Республики Казахстан, 2007 г., № 36, ст. 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2008 года № 545 "О внесении изменения в постановление Правительства Республики Казахстан от 9 июля 2004 года № 751" (САПП Республики Казахстан, 2008 г., № 29, ст. 283).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2008 года № 1291 "О внесении изменений в постановление Правительства Республики Казахстан от 9 июля 2004 года № 751".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2009 года № 1016 "О создании Комиссии по вопросам дальнейшего развития жилищно-коммунального хозяйства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2009 года № 1158 "О внесении изменений в постановление Правительства Республики Казахстан от 9 июля 2004 года № 751" (САПП Республики Казахстан, 2009 г., № 34, ст. 328).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