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a7bd3" w14:textId="f9a7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нефти и газа Республики Казахстан на 2010-2014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 августа 2010 года № 776. Утратило силу постановлением Правительства Республики Казахстан от 14 февраля 2011 года № 134.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14.02.2011 </w:t>
      </w:r>
      <w:r>
        <w:rPr>
          <w:rFonts w:ascii="Times New Roman"/>
          <w:b w:val="false"/>
          <w:i w:val="false"/>
          <w:color w:val="ff0000"/>
          <w:sz w:val="28"/>
        </w:rPr>
        <w:t>№ 134</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18 июня 2009 года № 827 "О Системе государственного планирования в Республике Казахстан"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Стратегический план Министерства нефти и газа Республики Казахстан на 2010-2014 годы.</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 августа 2010 года № 776</w:t>
      </w:r>
    </w:p>
    <w:bookmarkEnd w:id="1"/>
    <w:bookmarkStart w:name="z6" w:id="2"/>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Министерства нефти и газа Республики Казахстан</w:t>
      </w:r>
      <w:r>
        <w:br/>
      </w:r>
      <w:r>
        <w:rPr>
          <w:rFonts w:ascii="Times New Roman"/>
          <w:b/>
          <w:i w:val="false"/>
          <w:color w:val="000000"/>
        </w:rPr>
        <w:t>
на 2010-2014 годы</w:t>
      </w:r>
    </w:p>
    <w:bookmarkEnd w:id="2"/>
    <w:bookmarkStart w:name="z7" w:id="3"/>
    <w:p>
      <w:pPr>
        <w:spacing w:after="0"/>
        <w:ind w:left="0"/>
        <w:jc w:val="left"/>
      </w:pPr>
      <w:r>
        <w:rPr>
          <w:rFonts w:ascii="Times New Roman"/>
          <w:b/>
          <w:i w:val="false"/>
          <w:color w:val="000000"/>
        </w:rPr>
        <w:t xml:space="preserve"> 
Раздел 1. Миссия и видение</w:t>
      </w:r>
    </w:p>
    <w:bookmarkEnd w:id="3"/>
    <w:bookmarkStart w:name="z8" w:id="4"/>
    <w:p>
      <w:pPr>
        <w:spacing w:after="0"/>
        <w:ind w:left="0"/>
        <w:jc w:val="both"/>
      </w:pPr>
      <w:r>
        <w:rPr>
          <w:rFonts w:ascii="Times New Roman"/>
          <w:b w:val="false"/>
          <w:i w:val="false"/>
          <w:color w:val="000000"/>
          <w:sz w:val="28"/>
        </w:rPr>
        <w:t>
      Миссия Министерства нефти и газа Республики Казахстан (далее - МНГ) - развитие топливно-энергетического комплекса в части углеводородного сырья в целях обеспечения высокого уровня конкурентоспособности и национальной безопасности, обеспечение растущих потребностей экономики в углеводородном сырье, развитие научно-технологического потенциала, направленного на их эффективное использование.</w:t>
      </w:r>
      <w:r>
        <w:br/>
      </w:r>
      <w:r>
        <w:rPr>
          <w:rFonts w:ascii="Times New Roman"/>
          <w:b w:val="false"/>
          <w:i w:val="false"/>
          <w:color w:val="000000"/>
          <w:sz w:val="28"/>
        </w:rPr>
        <w:t>
</w:t>
      </w:r>
      <w:r>
        <w:rPr>
          <w:rFonts w:ascii="Times New Roman"/>
          <w:b w:val="false"/>
          <w:i w:val="false"/>
          <w:color w:val="000000"/>
          <w:sz w:val="28"/>
        </w:rPr>
        <w:t>
      Видение МНГ:</w:t>
      </w:r>
      <w:r>
        <w:br/>
      </w:r>
      <w:r>
        <w:rPr>
          <w:rFonts w:ascii="Times New Roman"/>
          <w:b w:val="false"/>
          <w:i w:val="false"/>
          <w:color w:val="000000"/>
          <w:sz w:val="28"/>
        </w:rPr>
        <w:t>
</w:t>
      </w:r>
      <w:r>
        <w:rPr>
          <w:rFonts w:ascii="Times New Roman"/>
          <w:b w:val="false"/>
          <w:i w:val="false"/>
          <w:color w:val="000000"/>
          <w:sz w:val="28"/>
        </w:rPr>
        <w:t>
      Развитая нефтегазовая промышленность и развитая система транспортировки углеводородного сырья и магистрального трубопроводного транспорта.</w:t>
      </w:r>
    </w:p>
    <w:bookmarkEnd w:id="4"/>
    <w:bookmarkStart w:name="z11" w:id="5"/>
    <w:p>
      <w:pPr>
        <w:spacing w:after="0"/>
        <w:ind w:left="0"/>
        <w:jc w:val="left"/>
      </w:pPr>
      <w:r>
        <w:rPr>
          <w:rFonts w:ascii="Times New Roman"/>
          <w:b/>
          <w:i w:val="false"/>
          <w:color w:val="000000"/>
        </w:rPr>
        <w:t xml:space="preserve"> 
Раздел 2. Анализ текущей ситуации и тенденции развития</w:t>
      </w:r>
      <w:r>
        <w:br/>
      </w:r>
      <w:r>
        <w:rPr>
          <w:rFonts w:ascii="Times New Roman"/>
          <w:b/>
          <w:i w:val="false"/>
          <w:color w:val="000000"/>
        </w:rPr>
        <w:t>
соответствующих отраслей (сфер) деятельности</w:t>
      </w:r>
    </w:p>
    <w:bookmarkEnd w:id="5"/>
    <w:bookmarkStart w:name="z12" w:id="6"/>
    <w:p>
      <w:pPr>
        <w:spacing w:after="0"/>
        <w:ind w:left="0"/>
        <w:jc w:val="both"/>
      </w:pPr>
      <w:r>
        <w:rPr>
          <w:rFonts w:ascii="Times New Roman"/>
          <w:b w:val="false"/>
          <w:i w:val="false"/>
          <w:color w:val="000000"/>
          <w:sz w:val="28"/>
        </w:rPr>
        <w:t>
      Стратегическое направление 1. Улучшение регулирования отношений в сфере проведения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Недропользование. Объем инвестиций по итогам 2009 года по углеводородному сырью (далее - УВС) составил 2,4 трлн. тенге, что составляет 78 % от общего объема инвестиций в минерально-сырьевой комплекс. Следует отметить, что в 1996 году на УВС было направлено только 54 % от инвестиций того периода. На проведение геологоразведочных работ направлено 205,6 млрд. тенге, на затраты по обучению казахстанских специалистов - 16,3 млрд. тенге, на развитие социальной сферы и инфраструктуры регионов вложено 36,2 млрд. тенге.</w:t>
      </w:r>
      <w:r>
        <w:br/>
      </w:r>
      <w:r>
        <w:rPr>
          <w:rFonts w:ascii="Times New Roman"/>
          <w:b w:val="false"/>
          <w:i w:val="false"/>
          <w:color w:val="000000"/>
          <w:sz w:val="28"/>
        </w:rPr>
        <w:t>
</w:t>
      </w:r>
      <w:r>
        <w:rPr>
          <w:rFonts w:ascii="Times New Roman"/>
          <w:b w:val="false"/>
          <w:i w:val="false"/>
          <w:color w:val="000000"/>
          <w:sz w:val="28"/>
        </w:rPr>
        <w:t>
      Согласно действующему законодательству контракт на разведку заключается на срок до шести лет с правом на продление срока дважды продолжительностью каждого периода до двух лет.</w:t>
      </w:r>
      <w:r>
        <w:br/>
      </w:r>
      <w:r>
        <w:rPr>
          <w:rFonts w:ascii="Times New Roman"/>
          <w:b w:val="false"/>
          <w:i w:val="false"/>
          <w:color w:val="000000"/>
          <w:sz w:val="28"/>
        </w:rPr>
        <w:t>
</w:t>
      </w:r>
      <w:r>
        <w:rPr>
          <w:rFonts w:ascii="Times New Roman"/>
          <w:b w:val="false"/>
          <w:i w:val="false"/>
          <w:color w:val="000000"/>
          <w:sz w:val="28"/>
        </w:rPr>
        <w:t>
      Сложившаяся мировая практика показывает, что от начала разведочных работ до получения первой коммерческой нефти проходит 8-10 лет. Между тем, большинство разрабатываемых месторождений углеводородного сырья на территории Республики Казахстан к 2002 году достигли стадии максимального уровня годовой добычи.</w:t>
      </w:r>
      <w:r>
        <w:br/>
      </w:r>
      <w:r>
        <w:rPr>
          <w:rFonts w:ascii="Times New Roman"/>
          <w:b w:val="false"/>
          <w:i w:val="false"/>
          <w:color w:val="000000"/>
          <w:sz w:val="28"/>
        </w:rPr>
        <w:t>
</w:t>
      </w:r>
      <w:r>
        <w:rPr>
          <w:rFonts w:ascii="Times New Roman"/>
          <w:b w:val="false"/>
          <w:i w:val="false"/>
          <w:color w:val="000000"/>
          <w:sz w:val="28"/>
        </w:rPr>
        <w:t>
      Для обеспечения прироста запасов нефти через 8-10 лет уже сейчас необходимо проводить конкурсы на получение права недропользования для проведения разведки углеводородного сырья.</w:t>
      </w:r>
      <w:r>
        <w:br/>
      </w:r>
      <w:r>
        <w:rPr>
          <w:rFonts w:ascii="Times New Roman"/>
          <w:b w:val="false"/>
          <w:i w:val="false"/>
          <w:color w:val="000000"/>
          <w:sz w:val="28"/>
        </w:rPr>
        <w:t>
</w:t>
      </w:r>
      <w:r>
        <w:rPr>
          <w:rFonts w:ascii="Times New Roman"/>
          <w:b w:val="false"/>
          <w:i w:val="false"/>
          <w:color w:val="000000"/>
          <w:sz w:val="28"/>
        </w:rPr>
        <w:t>
      Согласно действующему законодательству Республики Казахстан предоставление права недропользования производится двумя способами: путем проведения конкурса и путем проведения прямых переговоров с национальной компанией. В силу того, что проведение конкурсов с апреля 2007 года приостановлено, права недропользования на новые объекты углеводородного сырья предоставляются только национальной компании на основе прямых переговоров.</w:t>
      </w:r>
      <w:r>
        <w:br/>
      </w:r>
      <w:r>
        <w:rPr>
          <w:rFonts w:ascii="Times New Roman"/>
          <w:b w:val="false"/>
          <w:i w:val="false"/>
          <w:color w:val="000000"/>
          <w:sz w:val="28"/>
        </w:rPr>
        <w:t>
</w:t>
      </w:r>
      <w:r>
        <w:rPr>
          <w:rFonts w:ascii="Times New Roman"/>
          <w:b w:val="false"/>
          <w:i w:val="false"/>
          <w:color w:val="000000"/>
          <w:sz w:val="28"/>
        </w:rPr>
        <w:t>
      В этой связи необходимо снять ограничение на проведение конкурсов на получение права на разведку. При этом государство освобождается от геологических рисков путем полного возложения их на недропользователей.</w:t>
      </w:r>
      <w:r>
        <w:br/>
      </w:r>
      <w:r>
        <w:rPr>
          <w:rFonts w:ascii="Times New Roman"/>
          <w:b w:val="false"/>
          <w:i w:val="false"/>
          <w:color w:val="000000"/>
          <w:sz w:val="28"/>
        </w:rPr>
        <w:t>
</w:t>
      </w:r>
      <w:r>
        <w:rPr>
          <w:rFonts w:ascii="Times New Roman"/>
          <w:b w:val="false"/>
          <w:i w:val="false"/>
          <w:color w:val="000000"/>
          <w:sz w:val="28"/>
        </w:rPr>
        <w:t>
      Кроме того, необходимо дальнейшее развитие системы государственного управления недропользованием на базе современных информационных технологий. Экономическая эффективность системы отражается в динамике изменения основных показателей состояния недропользования. С 2003 года по 2008 года объем финансовых обязательств недропользователей вырос с 1230489 млрд. тенге до 5036028 млрд. тенге (на 409 %), инвестиции в недропользование увеличились с 821760 млрд. тенге до 2672004 млрд. тенге (на 325 %). При этом объем платежей и налогов недропользователей возрос с 221400 млрд. тенге до 1836024 млрд. тенге (на 829 %).</w:t>
      </w:r>
      <w:r>
        <w:br/>
      </w:r>
      <w:r>
        <w:rPr>
          <w:rFonts w:ascii="Times New Roman"/>
          <w:b w:val="false"/>
          <w:i w:val="false"/>
          <w:color w:val="000000"/>
          <w:sz w:val="28"/>
        </w:rPr>
        <w:t>
</w:t>
      </w:r>
      <w:r>
        <w:rPr>
          <w:rFonts w:ascii="Times New Roman"/>
          <w:b w:val="false"/>
          <w:i w:val="false"/>
          <w:color w:val="000000"/>
          <w:sz w:val="28"/>
        </w:rPr>
        <w:t>
      Одной из основных задач МНГ является обеспечение реализации компетенции Полномочного органа, вытекающей из соглашений о разделе продукции и, соответственно, возложена на МНГ функция реализации интересов полномочного органа в Соглашениях о разделе продукции.</w:t>
      </w:r>
      <w:r>
        <w:br/>
      </w:r>
      <w:r>
        <w:rPr>
          <w:rFonts w:ascii="Times New Roman"/>
          <w:b w:val="false"/>
          <w:i w:val="false"/>
          <w:color w:val="000000"/>
          <w:sz w:val="28"/>
        </w:rPr>
        <w:t>
</w:t>
      </w:r>
      <w:r>
        <w:rPr>
          <w:rFonts w:ascii="Times New Roman"/>
          <w:b w:val="false"/>
          <w:i w:val="false"/>
          <w:color w:val="000000"/>
          <w:sz w:val="28"/>
        </w:rPr>
        <w:t>
      В этой связи в установленном порядке МНГ реализует интересы полномочного органа в соглашениях о разделе продукции, в том числе осуществляет безвозмездное доверительное управление долями участия дочерней организации национальной компании.</w:t>
      </w:r>
      <w:r>
        <w:br/>
      </w:r>
      <w:r>
        <w:rPr>
          <w:rFonts w:ascii="Times New Roman"/>
          <w:b w:val="false"/>
          <w:i w:val="false"/>
          <w:color w:val="000000"/>
          <w:sz w:val="28"/>
        </w:rPr>
        <w:t>
</w:t>
      </w:r>
      <w:r>
        <w:rPr>
          <w:rFonts w:ascii="Times New Roman"/>
          <w:b w:val="false"/>
          <w:i w:val="false"/>
          <w:color w:val="000000"/>
          <w:sz w:val="28"/>
        </w:rPr>
        <w:t>
      В целях повышения эффективности государственного управления недропользованием за счет улучшения качества его информационно-аналитического обеспечения путем внедрения современных информационных технологий, для повышения эффективности использования минерально-сырьевых ресурсов и обеспечения прозрачности добывающих отраслей промышленности в 2008 году начаты работы по созданию Интегрированной информационной системы "Единая государственная система управления недропользованием Республики Казахстан" (далее - ИИС ЕГСУ НП РК).</w:t>
      </w:r>
      <w:r>
        <w:br/>
      </w:r>
      <w:r>
        <w:rPr>
          <w:rFonts w:ascii="Times New Roman"/>
          <w:b w:val="false"/>
          <w:i w:val="false"/>
          <w:color w:val="000000"/>
          <w:sz w:val="28"/>
        </w:rPr>
        <w:t>
</w:t>
      </w:r>
      <w:r>
        <w:rPr>
          <w:rFonts w:ascii="Times New Roman"/>
          <w:b w:val="false"/>
          <w:i w:val="false"/>
          <w:color w:val="000000"/>
          <w:sz w:val="28"/>
        </w:rPr>
        <w:t>
      Реализация ИИС ЕГСУ НП РК позволит автоматизировать функции МНГ РК в сфере недропользования.</w:t>
      </w:r>
    </w:p>
    <w:bookmarkEnd w:id="6"/>
    <w:bookmarkStart w:name="z24" w:id="7"/>
    <w:p>
      <w:pPr>
        <w:spacing w:after="0"/>
        <w:ind w:left="0"/>
        <w:jc w:val="both"/>
      </w:pPr>
      <w:r>
        <w:rPr>
          <w:rFonts w:ascii="Times New Roman"/>
          <w:b w:val="false"/>
          <w:i w:val="false"/>
          <w:color w:val="000000"/>
          <w:sz w:val="28"/>
        </w:rPr>
        <w:t>
      Стратегическое направление 2. Динамичное развитие нефтяной и газовой промышленности</w:t>
      </w:r>
      <w:r>
        <w:br/>
      </w:r>
      <w:r>
        <w:rPr>
          <w:rFonts w:ascii="Times New Roman"/>
          <w:b w:val="false"/>
          <w:i w:val="false"/>
          <w:color w:val="000000"/>
          <w:sz w:val="28"/>
        </w:rPr>
        <w:t>
</w:t>
      </w:r>
      <w:r>
        <w:rPr>
          <w:rFonts w:ascii="Times New Roman"/>
          <w:b w:val="false"/>
          <w:i w:val="false"/>
          <w:color w:val="000000"/>
          <w:sz w:val="28"/>
        </w:rPr>
        <w:t>
      Нефтяная промышленность. В 2009 году добыча нефти и газового конденсата в республике составила 76,5 млн. тонн, увеличившись на 8,3 % по сравнению с предыдущим годом. Экспортировано 68,1 млн. тонн нефти и газового конденсата.</w:t>
      </w:r>
      <w:r>
        <w:br/>
      </w:r>
      <w:r>
        <w:rPr>
          <w:rFonts w:ascii="Times New Roman"/>
          <w:b w:val="false"/>
          <w:i w:val="false"/>
          <w:color w:val="000000"/>
          <w:sz w:val="28"/>
        </w:rPr>
        <w:t>
</w:t>
      </w:r>
      <w:r>
        <w:rPr>
          <w:rFonts w:ascii="Times New Roman"/>
          <w:b w:val="false"/>
          <w:i w:val="false"/>
          <w:color w:val="000000"/>
          <w:sz w:val="28"/>
        </w:rPr>
        <w:t>
      Поставлено на внутренний рынок и переработано более 12 млн. тонн нефти. Произведено: бензина - 2589,1 тыс. тонн (98,7 %), дизельного топлива - 3795,3 тыс. тонн (95,3 %), мазута - 3237 тыс. тонн (104,3 %), авиакеросина - 373,5 тыс. тонн (92,7 %).</w:t>
      </w:r>
      <w:r>
        <w:br/>
      </w:r>
      <w:r>
        <w:rPr>
          <w:rFonts w:ascii="Times New Roman"/>
          <w:b w:val="false"/>
          <w:i w:val="false"/>
          <w:color w:val="000000"/>
          <w:sz w:val="28"/>
        </w:rPr>
        <w:t>
</w:t>
      </w:r>
      <w:r>
        <w:rPr>
          <w:rFonts w:ascii="Times New Roman"/>
          <w:b w:val="false"/>
          <w:i w:val="false"/>
          <w:color w:val="000000"/>
          <w:sz w:val="28"/>
        </w:rPr>
        <w:t>
      На территории Республики Казахстан по итогам 2009 года основными нефтедобывающими компаниями являются ТОО "Тенгизшевройл" (22,5 млн. тонн), ТОО "Карачаганак Петролеум Оперейтинг Б.В." (11,9 млн. тонн), АО "РД "КазМунайГаз" (8,9 млн. тонн), АО "Мангистаумунайгаз" (5,7 млн. тонн) и АО "СНПС-Актобемунайгаз" (6 млн. тонн).</w:t>
      </w:r>
      <w:r>
        <w:br/>
      </w:r>
      <w:r>
        <w:rPr>
          <w:rFonts w:ascii="Times New Roman"/>
          <w:b w:val="false"/>
          <w:i w:val="false"/>
          <w:color w:val="000000"/>
          <w:sz w:val="28"/>
        </w:rPr>
        <w:t>
</w:t>
      </w:r>
      <w:r>
        <w:rPr>
          <w:rFonts w:ascii="Times New Roman"/>
          <w:b w:val="false"/>
          <w:i w:val="false"/>
          <w:color w:val="000000"/>
          <w:sz w:val="28"/>
        </w:rPr>
        <w:t>
      Большинство разрабатываемых на суше месторождений углеводородного сырья на территории Республики Казахстан достигли стадии максимального уровня годовой добычи. Дальнейший рост добычи на суше, в первую очередь, связан с интенсификацией разработки месторождений Тенгиз и Карачаганак. В конце 2012 года планируется начало реализации опытно-промышленной разработки месторождения Кашаган. Объем добычи на остальных месторождениях на суше (без учета Тенгиза и Карачаганака) составляет 45 млн. тонн или 56 % от общего объема добычи, в 2014 году этот показатель снизится до 44,9 млн. тонн или 52,8 % от общего объема добычи.</w:t>
      </w:r>
      <w:r>
        <w:br/>
      </w:r>
      <w:r>
        <w:rPr>
          <w:rFonts w:ascii="Times New Roman"/>
          <w:b w:val="false"/>
          <w:i w:val="false"/>
          <w:color w:val="000000"/>
          <w:sz w:val="28"/>
        </w:rPr>
        <w:t>
</w:t>
      </w:r>
      <w:r>
        <w:rPr>
          <w:rFonts w:ascii="Times New Roman"/>
          <w:b w:val="false"/>
          <w:i w:val="false"/>
          <w:color w:val="000000"/>
          <w:sz w:val="28"/>
        </w:rPr>
        <w:t>
      В связи с увеличением добычи нефти в период до 2014 года планируется увеличить переработку нефти до 15 млн. тонн в год и, соответственно, производство нефтепродуктов.</w:t>
      </w:r>
      <w:r>
        <w:br/>
      </w:r>
      <w:r>
        <w:rPr>
          <w:rFonts w:ascii="Times New Roman"/>
          <w:b w:val="false"/>
          <w:i w:val="false"/>
          <w:color w:val="000000"/>
          <w:sz w:val="28"/>
        </w:rPr>
        <w:t>
</w:t>
      </w:r>
      <w:r>
        <w:rPr>
          <w:rFonts w:ascii="Times New Roman"/>
          <w:b w:val="false"/>
          <w:i w:val="false"/>
          <w:color w:val="000000"/>
          <w:sz w:val="28"/>
        </w:rPr>
        <w:t>
      Для достижения данных целей на отечественных нефтеперерабатывающих заводах (далее - НПЗ) планируются мероприятия по реконструкции и модернизации существующих перерабатывающих мощностей.</w:t>
      </w:r>
      <w:r>
        <w:br/>
      </w:r>
      <w:r>
        <w:rPr>
          <w:rFonts w:ascii="Times New Roman"/>
          <w:b w:val="false"/>
          <w:i w:val="false"/>
          <w:color w:val="000000"/>
          <w:sz w:val="28"/>
        </w:rPr>
        <w:t>
</w:t>
      </w:r>
      <w:r>
        <w:rPr>
          <w:rFonts w:ascii="Times New Roman"/>
          <w:b w:val="false"/>
          <w:i w:val="false"/>
          <w:color w:val="000000"/>
          <w:sz w:val="28"/>
        </w:rPr>
        <w:t>
      Предусматривается реализация следующих инвестиционных проектов:</w:t>
      </w:r>
      <w:r>
        <w:br/>
      </w:r>
      <w:r>
        <w:rPr>
          <w:rFonts w:ascii="Times New Roman"/>
          <w:b w:val="false"/>
          <w:i w:val="false"/>
          <w:color w:val="000000"/>
          <w:sz w:val="28"/>
        </w:rPr>
        <w:t>
</w:t>
      </w:r>
      <w:r>
        <w:rPr>
          <w:rFonts w:ascii="Times New Roman"/>
          <w:b w:val="false"/>
          <w:i w:val="false"/>
          <w:color w:val="000000"/>
          <w:sz w:val="28"/>
        </w:rPr>
        <w:t>
      На Атырауском нефтеперерабатывающем заводе (далее - АНПЗ):</w:t>
      </w:r>
      <w:r>
        <w:br/>
      </w:r>
      <w:r>
        <w:rPr>
          <w:rFonts w:ascii="Times New Roman"/>
          <w:b w:val="false"/>
          <w:i w:val="false"/>
          <w:color w:val="000000"/>
          <w:sz w:val="28"/>
        </w:rPr>
        <w:t>
</w:t>
      </w:r>
      <w:r>
        <w:rPr>
          <w:rFonts w:ascii="Times New Roman"/>
          <w:b w:val="false"/>
          <w:i w:val="false"/>
          <w:color w:val="000000"/>
          <w:sz w:val="28"/>
        </w:rPr>
        <w:t>
      Реконструкция вакуумного блока установки ЭЛОУ-АВТ-3 и установки замедленного коксования АНПЗ, доведения мощности вакуумного блока до 1800 тыс. тонн в год и установки замедленного коксования до 1000 тыс. тонн в год. Срок реализации проекта - 2010 год.</w:t>
      </w:r>
      <w:r>
        <w:br/>
      </w:r>
      <w:r>
        <w:rPr>
          <w:rFonts w:ascii="Times New Roman"/>
          <w:b w:val="false"/>
          <w:i w:val="false"/>
          <w:color w:val="000000"/>
          <w:sz w:val="28"/>
        </w:rPr>
        <w:t>
</w:t>
      </w:r>
      <w:r>
        <w:rPr>
          <w:rFonts w:ascii="Times New Roman"/>
          <w:b w:val="false"/>
          <w:i w:val="false"/>
          <w:color w:val="000000"/>
          <w:sz w:val="28"/>
        </w:rPr>
        <w:t>
      Строительство комплекса по производству ароматических углеводородов с производством бензола - 133 тыс. тонн, параксилола - 496 тыс. тонн в год и улучшения качества нефтепродуктов до стандарта Евро-3. Срок реализации проекта - 2013 год.</w:t>
      </w:r>
      <w:r>
        <w:br/>
      </w:r>
      <w:r>
        <w:rPr>
          <w:rFonts w:ascii="Times New Roman"/>
          <w:b w:val="false"/>
          <w:i w:val="false"/>
          <w:color w:val="000000"/>
          <w:sz w:val="28"/>
        </w:rPr>
        <w:t>
</w:t>
      </w:r>
      <w:r>
        <w:rPr>
          <w:rFonts w:ascii="Times New Roman"/>
          <w:b w:val="false"/>
          <w:i w:val="false"/>
          <w:color w:val="000000"/>
          <w:sz w:val="28"/>
        </w:rPr>
        <w:t>
      Строительство комплекса по глубокой переработке нефти на базе завода с доведением переработки нефти до 5000 тыс. тонн в год и глубины переработки до 84 % с улучшением качества нефтепродуктов до стандарта Евро-4. Срок реализации проекта - 2014 год.</w:t>
      </w:r>
      <w:r>
        <w:br/>
      </w:r>
      <w:r>
        <w:rPr>
          <w:rFonts w:ascii="Times New Roman"/>
          <w:b w:val="false"/>
          <w:i w:val="false"/>
          <w:color w:val="000000"/>
          <w:sz w:val="28"/>
        </w:rPr>
        <w:t>
</w:t>
      </w:r>
      <w:r>
        <w:rPr>
          <w:rFonts w:ascii="Times New Roman"/>
          <w:b w:val="false"/>
          <w:i w:val="false"/>
          <w:color w:val="000000"/>
          <w:sz w:val="28"/>
        </w:rPr>
        <w:t>
      На ТОО "Петро Казахстан Ойл Продактс" (Шымкентский нефтеперерабатывающий завод):</w:t>
      </w:r>
      <w:r>
        <w:br/>
      </w:r>
      <w:r>
        <w:rPr>
          <w:rFonts w:ascii="Times New Roman"/>
          <w:b w:val="false"/>
          <w:i w:val="false"/>
          <w:color w:val="000000"/>
          <w:sz w:val="28"/>
        </w:rPr>
        <w:t>
</w:t>
      </w:r>
      <w:r>
        <w:rPr>
          <w:rFonts w:ascii="Times New Roman"/>
          <w:b w:val="false"/>
          <w:i w:val="false"/>
          <w:color w:val="000000"/>
          <w:sz w:val="28"/>
        </w:rPr>
        <w:t>
      Реконструкция и модернизация завода с доведением мощности по переработке нефти до 6000 тыс. тонн в год, увеличением глубины переработки нефти до 90 %, улучшение качества нефтепродуктов до стандарта Евро-4. Срок реализации проекта - 2014 год.</w:t>
      </w:r>
      <w:r>
        <w:br/>
      </w:r>
      <w:r>
        <w:rPr>
          <w:rFonts w:ascii="Times New Roman"/>
          <w:b w:val="false"/>
          <w:i w:val="false"/>
          <w:color w:val="000000"/>
          <w:sz w:val="28"/>
        </w:rPr>
        <w:t>
</w:t>
      </w:r>
      <w:r>
        <w:rPr>
          <w:rFonts w:ascii="Times New Roman"/>
          <w:b w:val="false"/>
          <w:i w:val="false"/>
          <w:color w:val="000000"/>
          <w:sz w:val="28"/>
        </w:rPr>
        <w:t>
      На Павлодарском нефтехимическом заводе:</w:t>
      </w:r>
      <w:r>
        <w:br/>
      </w:r>
      <w:r>
        <w:rPr>
          <w:rFonts w:ascii="Times New Roman"/>
          <w:b w:val="false"/>
          <w:i w:val="false"/>
          <w:color w:val="000000"/>
          <w:sz w:val="28"/>
        </w:rPr>
        <w:t>
</w:t>
      </w:r>
      <w:r>
        <w:rPr>
          <w:rFonts w:ascii="Times New Roman"/>
          <w:b w:val="false"/>
          <w:i w:val="false"/>
          <w:color w:val="000000"/>
          <w:sz w:val="28"/>
        </w:rPr>
        <w:t>
      Реконструкция и модернизация с доведением мощности завода до 6000 тыс. тонн в год, увеличением глубины переработки нефти до 90 %, улучшение качества нефтепродуктов до стандарта Евро-4. Срок реализации проекта - 2013 год.</w:t>
      </w:r>
      <w:r>
        <w:br/>
      </w:r>
      <w:r>
        <w:rPr>
          <w:rFonts w:ascii="Times New Roman"/>
          <w:b w:val="false"/>
          <w:i w:val="false"/>
          <w:color w:val="000000"/>
          <w:sz w:val="28"/>
        </w:rPr>
        <w:t>
</w:t>
      </w:r>
      <w:r>
        <w:rPr>
          <w:rFonts w:ascii="Times New Roman"/>
          <w:b w:val="false"/>
          <w:i w:val="false"/>
          <w:color w:val="000000"/>
          <w:sz w:val="28"/>
        </w:rPr>
        <w:t>
      Во исполнение поручения Президента Республики Казахстан Назарбаева Н.А., указанного в </w:t>
      </w:r>
      <w:r>
        <w:rPr>
          <w:rFonts w:ascii="Times New Roman"/>
          <w:b w:val="false"/>
          <w:i w:val="false"/>
          <w:color w:val="000000"/>
          <w:sz w:val="28"/>
        </w:rPr>
        <w:t>Послании</w:t>
      </w:r>
      <w:r>
        <w:rPr>
          <w:rFonts w:ascii="Times New Roman"/>
          <w:b w:val="false"/>
          <w:i w:val="false"/>
          <w:color w:val="000000"/>
          <w:sz w:val="28"/>
        </w:rPr>
        <w:t xml:space="preserve"> народу Казахстана от 6 марта 2009 года, поставлена задача об организации отечественного производства смазочных масел. В связи с этим, в настоящее время АО "НК "КазМунайГаз" изучается возможность организации производства смазочных масел в Республике Казахстан.</w:t>
      </w:r>
      <w:r>
        <w:br/>
      </w:r>
      <w:r>
        <w:rPr>
          <w:rFonts w:ascii="Times New Roman"/>
          <w:b w:val="false"/>
          <w:i w:val="false"/>
          <w:color w:val="000000"/>
          <w:sz w:val="28"/>
        </w:rPr>
        <w:t>
</w:t>
      </w:r>
      <w:r>
        <w:rPr>
          <w:rFonts w:ascii="Times New Roman"/>
          <w:b w:val="false"/>
          <w:i w:val="false"/>
          <w:color w:val="000000"/>
          <w:sz w:val="28"/>
        </w:rPr>
        <w:t>
      Завершение реконструкции и модернизации НПЗ позволит в 2015 году обеспечить потребителей республики качественными нефтепродуктами, соответствующими требованиям ЕВРО-3, 4, снизить вредное воздействие на окружающую среду, обеспечить потребности республики в автомобильном и авиационном топливе, довести суммарную мощность нефтеперерабатывающих заводов по переработке нефти до 17 млн. тонн в год.</w:t>
      </w:r>
      <w:r>
        <w:br/>
      </w:r>
      <w:r>
        <w:rPr>
          <w:rFonts w:ascii="Times New Roman"/>
          <w:b w:val="false"/>
          <w:i w:val="false"/>
          <w:color w:val="000000"/>
          <w:sz w:val="28"/>
        </w:rPr>
        <w:t>
</w:t>
      </w:r>
      <w:r>
        <w:rPr>
          <w:rFonts w:ascii="Times New Roman"/>
          <w:b w:val="false"/>
          <w:i w:val="false"/>
          <w:color w:val="000000"/>
          <w:sz w:val="28"/>
        </w:rPr>
        <w:t>
      Увеличение объемов добычи углеводородов требует динамичного развития нефтегазотранспортной инфраструктуры. В настоящее время основными действующими экспортными маршрутами казахстанской нефти являются трубопровод Атырау - Самара, трубопровод КТК, трубопровод Атасу - Алашанькоу, порт Актау.</w:t>
      </w:r>
      <w:r>
        <w:br/>
      </w:r>
      <w:r>
        <w:rPr>
          <w:rFonts w:ascii="Times New Roman"/>
          <w:b w:val="false"/>
          <w:i w:val="false"/>
          <w:color w:val="000000"/>
          <w:sz w:val="28"/>
        </w:rPr>
        <w:t>
</w:t>
      </w:r>
      <w:r>
        <w:rPr>
          <w:rFonts w:ascii="Times New Roman"/>
          <w:b w:val="false"/>
          <w:i w:val="false"/>
          <w:color w:val="000000"/>
          <w:sz w:val="28"/>
        </w:rPr>
        <w:t>
      Наибольший объем казахстанской нефти в 2009 году экспортирован по нефтепроводу КТК - 27,5 млн. тонн и Атырау-Самара - 17,5 млн. тонн. В китайском направлении транспортировано - 7,7 млн. тонн, из них 6,2 млн. тонн казахстанской нефти. Морской экспорт составил - 11,1 млн. тонн, по железной дороге было отгружено 4 млн. тонн. На Оренбургский ГПЗ поставлено 1,8 млн. тонн газового конденсата. В 2009 году транзит российской нефти по территории Казахстана в Китай составил 1,5 млн. тонн, на 2010 год планируется транспортировать 2 млн. тонн.</w:t>
      </w:r>
      <w:r>
        <w:br/>
      </w:r>
      <w:r>
        <w:rPr>
          <w:rFonts w:ascii="Times New Roman"/>
          <w:b w:val="false"/>
          <w:i w:val="false"/>
          <w:color w:val="000000"/>
          <w:sz w:val="28"/>
        </w:rPr>
        <w:t>
</w:t>
      </w:r>
      <w:r>
        <w:rPr>
          <w:rFonts w:ascii="Times New Roman"/>
          <w:b w:val="false"/>
          <w:i w:val="false"/>
          <w:color w:val="000000"/>
          <w:sz w:val="28"/>
        </w:rPr>
        <w:t>
      Актуальной является работа по созданию новых и расширению существующих экспортных систем. В 2009 году акционерами Каспийского Трубопроводного Консорциума принято решение о поэтапном расширении системы, продолжается работа по созданию Казахстанской Каспийской Системы Транспортировки, а также по проекту расширения нефтепровода Казахстан - Китай.</w:t>
      </w:r>
      <w:r>
        <w:br/>
      </w:r>
      <w:r>
        <w:rPr>
          <w:rFonts w:ascii="Times New Roman"/>
          <w:b w:val="false"/>
          <w:i w:val="false"/>
          <w:color w:val="000000"/>
          <w:sz w:val="28"/>
        </w:rPr>
        <w:t>
</w:t>
      </w:r>
      <w:r>
        <w:rPr>
          <w:rFonts w:ascii="Times New Roman"/>
          <w:b w:val="false"/>
          <w:i w:val="false"/>
          <w:color w:val="000000"/>
          <w:sz w:val="28"/>
        </w:rPr>
        <w:t>
      Газовая промышленность. Добыча природного и попутного газа в 2009 году составила 36 млрд. куб. м, рост по сравнению с 2008 годом - на 7,5 %. За 2009 год на нефте- и газоперерабатывающих предприятиях республики произведено 1824,5 тыс. тонн сжиженного углеводородного газа, рост составил 125,7 %. Из них на экспорт отгружено порядка 1304,5 тыс. тонн и на внутренний рынок - 520 тыс. тонн (118 % к 2008 году).</w:t>
      </w:r>
      <w:r>
        <w:br/>
      </w:r>
      <w:r>
        <w:rPr>
          <w:rFonts w:ascii="Times New Roman"/>
          <w:b w:val="false"/>
          <w:i w:val="false"/>
          <w:color w:val="000000"/>
          <w:sz w:val="28"/>
        </w:rPr>
        <w:t>
</w:t>
      </w:r>
      <w:r>
        <w:rPr>
          <w:rFonts w:ascii="Times New Roman"/>
          <w:b w:val="false"/>
          <w:i w:val="false"/>
          <w:color w:val="000000"/>
          <w:sz w:val="28"/>
        </w:rPr>
        <w:t>
      В 2014 году роста объема добычи сырого газа до 54,5 % по отношению к 2009 году (прирост добычи на 19,8 млрд. куб.м).</w:t>
      </w:r>
      <w:r>
        <w:br/>
      </w:r>
      <w:r>
        <w:rPr>
          <w:rFonts w:ascii="Times New Roman"/>
          <w:b w:val="false"/>
          <w:i w:val="false"/>
          <w:color w:val="000000"/>
          <w:sz w:val="28"/>
        </w:rPr>
        <w:t>
</w:t>
      </w:r>
      <w:r>
        <w:rPr>
          <w:rFonts w:ascii="Times New Roman"/>
          <w:b w:val="false"/>
          <w:i w:val="false"/>
          <w:color w:val="000000"/>
          <w:sz w:val="28"/>
        </w:rPr>
        <w:t>
      Объем потребления природного газа областями РК в 2009 году республики составил 8,6 млрд. куб. м, что составило 95,8 % к потреблению газа в 2008 году.</w:t>
      </w:r>
      <w:r>
        <w:br/>
      </w:r>
      <w:r>
        <w:rPr>
          <w:rFonts w:ascii="Times New Roman"/>
          <w:b w:val="false"/>
          <w:i w:val="false"/>
          <w:color w:val="000000"/>
          <w:sz w:val="28"/>
        </w:rPr>
        <w:t>
</w:t>
      </w:r>
      <w:r>
        <w:rPr>
          <w:rFonts w:ascii="Times New Roman"/>
          <w:b w:val="false"/>
          <w:i w:val="false"/>
          <w:color w:val="000000"/>
          <w:sz w:val="28"/>
        </w:rPr>
        <w:t>
      По данным акиматов областей прогнозный объем потребления газа в 2014 году составит 13,8 млрд. куб. м, что в 1,6 раза больше, чем в 2009 году.</w:t>
      </w:r>
      <w:r>
        <w:br/>
      </w:r>
      <w:r>
        <w:rPr>
          <w:rFonts w:ascii="Times New Roman"/>
          <w:b w:val="false"/>
          <w:i w:val="false"/>
          <w:color w:val="000000"/>
          <w:sz w:val="28"/>
        </w:rPr>
        <w:t>
</w:t>
      </w:r>
      <w:r>
        <w:rPr>
          <w:rFonts w:ascii="Times New Roman"/>
          <w:b w:val="false"/>
          <w:i w:val="false"/>
          <w:color w:val="000000"/>
          <w:sz w:val="28"/>
        </w:rPr>
        <w:t>
      Объем экспорта газа составил 7 млрд. куб. м (без учета объема карачаганакского газа, поставляемого по обменным операциям на внутренний рынок Республики Казахстан).</w:t>
      </w:r>
      <w:r>
        <w:br/>
      </w:r>
      <w:r>
        <w:rPr>
          <w:rFonts w:ascii="Times New Roman"/>
          <w:b w:val="false"/>
          <w:i w:val="false"/>
          <w:color w:val="000000"/>
          <w:sz w:val="28"/>
        </w:rPr>
        <w:t>
</w:t>
      </w:r>
      <w:r>
        <w:rPr>
          <w:rFonts w:ascii="Times New Roman"/>
          <w:b w:val="false"/>
          <w:i w:val="false"/>
          <w:color w:val="000000"/>
          <w:sz w:val="28"/>
        </w:rPr>
        <w:t>
      В 2010 году ожидаемая добыча газа составит 37 млрд. куб. м. Объем потребления природного газа составит 9,7 млрд. куб. м. Объем экспорта газа составит 7 млрд. куб. м.</w:t>
      </w:r>
      <w:r>
        <w:br/>
      </w:r>
      <w:r>
        <w:rPr>
          <w:rFonts w:ascii="Times New Roman"/>
          <w:b w:val="false"/>
          <w:i w:val="false"/>
          <w:color w:val="000000"/>
          <w:sz w:val="28"/>
        </w:rPr>
        <w:t>
</w:t>
      </w:r>
      <w:r>
        <w:rPr>
          <w:rFonts w:ascii="Times New Roman"/>
          <w:b w:val="false"/>
          <w:i w:val="false"/>
          <w:color w:val="000000"/>
          <w:sz w:val="28"/>
        </w:rPr>
        <w:t>
      Увеличение добычи газа обеспечивается путем развития новых и основных базовых месторождений углеводородов, таких как Карачаганак, Тенгиз, Жанажол, Толкын и ряда других месторождений, принадлежащих АО "НК "КазМунайГаз", а также месторождений Каспийского шельфа (Кашаган и другие). Учитывая, что, в основном, добываемый газ является попутным, динамика добычи и производства товарного газа определяется темпами добычи нефти и принятыми технологическими решениями по разработке месторождения (например, обратная закачка газа).</w:t>
      </w:r>
      <w:r>
        <w:br/>
      </w:r>
      <w:r>
        <w:rPr>
          <w:rFonts w:ascii="Times New Roman"/>
          <w:b w:val="false"/>
          <w:i w:val="false"/>
          <w:color w:val="000000"/>
          <w:sz w:val="28"/>
        </w:rPr>
        <w:t>
</w:t>
      </w:r>
      <w:r>
        <w:rPr>
          <w:rFonts w:ascii="Times New Roman"/>
          <w:b w:val="false"/>
          <w:i w:val="false"/>
          <w:color w:val="000000"/>
          <w:sz w:val="28"/>
        </w:rPr>
        <w:t>
      Для обеспечения внутреннего рынка газом в 2006 году подписано Соглашение о встречных поставках газа между ОАО "Газпром", НХК "Узбекнефтегаз" и АО "НК "КазМунайГаз".</w:t>
      </w:r>
      <w:r>
        <w:br/>
      </w:r>
      <w:r>
        <w:rPr>
          <w:rFonts w:ascii="Times New Roman"/>
          <w:b w:val="false"/>
          <w:i w:val="false"/>
          <w:color w:val="000000"/>
          <w:sz w:val="28"/>
        </w:rPr>
        <w:t>
</w:t>
      </w:r>
      <w:r>
        <w:rPr>
          <w:rFonts w:ascii="Times New Roman"/>
          <w:b w:val="false"/>
          <w:i w:val="false"/>
          <w:color w:val="000000"/>
          <w:sz w:val="28"/>
        </w:rPr>
        <w:t>
      В соответствии с исторически сложившейся системой магистральных и распределительных газопроводов природный газ поставляется в 9 из 14 областей Республики. Значительное внимание Правительством Республики Казахстан уделяется осуществлению мероприятий по газификации населенных пунктов Республики Казахстан. За 2006-2009 годы из республиканского бюджета на эти цели было выделено свыше 15 млрд. тенге. Принятые меры позволили газифицировать природным газом свыше 80 населенных пунктов Актюбинской, Атырауской, Костанайской, Западно-Казахстанской, Жамбылской, Южно-Казахстанской областей, а также 46 многоэтажных домов и 4 тыс. частных домов в городе Кызылорде.</w:t>
      </w:r>
      <w:r>
        <w:br/>
      </w:r>
      <w:r>
        <w:rPr>
          <w:rFonts w:ascii="Times New Roman"/>
          <w:b w:val="false"/>
          <w:i w:val="false"/>
          <w:color w:val="000000"/>
          <w:sz w:val="28"/>
        </w:rPr>
        <w:t>
</w:t>
      </w:r>
      <w:r>
        <w:rPr>
          <w:rFonts w:ascii="Times New Roman"/>
          <w:b w:val="false"/>
          <w:i w:val="false"/>
          <w:color w:val="000000"/>
          <w:sz w:val="28"/>
        </w:rPr>
        <w:t>
      Активная работа по газификации осуществляется на местном уровне за счет средств местного бюджета. За 2007-2009 годы на эти цели было выделено свыше 30 млрд. тенге и газифицировано домов, с численностью проживающих в них людей, равной около 400 тыс. человек.</w:t>
      </w:r>
      <w:r>
        <w:br/>
      </w:r>
      <w:r>
        <w:rPr>
          <w:rFonts w:ascii="Times New Roman"/>
          <w:b w:val="false"/>
          <w:i w:val="false"/>
          <w:color w:val="000000"/>
          <w:sz w:val="28"/>
        </w:rPr>
        <w:t>
</w:t>
      </w:r>
      <w:r>
        <w:rPr>
          <w:rFonts w:ascii="Times New Roman"/>
          <w:b w:val="false"/>
          <w:i w:val="false"/>
          <w:color w:val="000000"/>
          <w:sz w:val="28"/>
        </w:rPr>
        <w:t>
      Строительство газопровода Бейнеу - Шымкент будет способствовать повышению энергетической безопасности Казахстана и позволит обеспечить перетоки газа из западных газодобывающих регионов страны в южные, и тем самым, снизить зависимость от поставок узбекского газа.</w:t>
      </w:r>
      <w:r>
        <w:br/>
      </w:r>
      <w:r>
        <w:rPr>
          <w:rFonts w:ascii="Times New Roman"/>
          <w:b w:val="false"/>
          <w:i w:val="false"/>
          <w:color w:val="000000"/>
          <w:sz w:val="28"/>
        </w:rPr>
        <w:t>
</w:t>
      </w:r>
      <w:r>
        <w:rPr>
          <w:rFonts w:ascii="Times New Roman"/>
          <w:b w:val="false"/>
          <w:i w:val="false"/>
          <w:color w:val="000000"/>
          <w:sz w:val="28"/>
        </w:rPr>
        <w:t>
      Трасса газопровода будет проходить по Мангистауской, Актюбинской, Кызылординской и Южно-Казахстанской областям.</w:t>
      </w:r>
      <w:r>
        <w:br/>
      </w:r>
      <w:r>
        <w:rPr>
          <w:rFonts w:ascii="Times New Roman"/>
          <w:b w:val="false"/>
          <w:i w:val="false"/>
          <w:color w:val="000000"/>
          <w:sz w:val="28"/>
        </w:rPr>
        <w:t>
</w:t>
      </w:r>
      <w:r>
        <w:rPr>
          <w:rFonts w:ascii="Times New Roman"/>
          <w:b w:val="false"/>
          <w:i w:val="false"/>
          <w:color w:val="000000"/>
          <w:sz w:val="28"/>
        </w:rPr>
        <w:t>
      Газопровод Бейнеу - Шымкент соединит все основные магистральные газопроводы Средняя Азия - Центр, Бухара - Урал, Бухарский газоносный район - Ташкент-Бишкек-Алматы, Казахстан - Китай.</w:t>
      </w:r>
      <w:r>
        <w:br/>
      </w:r>
      <w:r>
        <w:rPr>
          <w:rFonts w:ascii="Times New Roman"/>
          <w:b w:val="false"/>
          <w:i w:val="false"/>
          <w:color w:val="000000"/>
          <w:sz w:val="28"/>
        </w:rPr>
        <w:t>
</w:t>
      </w:r>
      <w:r>
        <w:rPr>
          <w:rFonts w:ascii="Times New Roman"/>
          <w:b w:val="false"/>
          <w:i w:val="false"/>
          <w:color w:val="000000"/>
          <w:sz w:val="28"/>
        </w:rPr>
        <w:t>
      Реализация проекта даст положительный мультипликативный эффект, выражающийся в возможности продолжения газификации ранее негазифицированных территорий Кызылординской области, северных районов Южно-Казахстанской, Жамбылской и Алматинской областей с общей численностью населения до 2 млн. человек с охватом около 400 населенных пунктов. Это позволит повысить качественный уровень жизни сельского населения, даст толчок к развитию новых и модернизации существующих объектов промышленности и сельского хозяйства, развитию малого и среднего бизнеса, и, как следствие, созданию новых рабочих мест.</w:t>
      </w:r>
      <w:r>
        <w:br/>
      </w:r>
      <w:r>
        <w:rPr>
          <w:rFonts w:ascii="Times New Roman"/>
          <w:b w:val="false"/>
          <w:i w:val="false"/>
          <w:color w:val="000000"/>
          <w:sz w:val="28"/>
        </w:rPr>
        <w:t>
</w:t>
      </w:r>
      <w:r>
        <w:rPr>
          <w:rFonts w:ascii="Times New Roman"/>
          <w:b w:val="false"/>
          <w:i w:val="false"/>
          <w:color w:val="000000"/>
          <w:sz w:val="28"/>
        </w:rPr>
        <w:t>
      В целом, реализация проекта приведет к повышению социально-экономического положения регионов Республики Казахстан, расположенных вдоль трассы газопровода.</w:t>
      </w:r>
      <w:r>
        <w:br/>
      </w:r>
      <w:r>
        <w:rPr>
          <w:rFonts w:ascii="Times New Roman"/>
          <w:b w:val="false"/>
          <w:i w:val="false"/>
          <w:color w:val="000000"/>
          <w:sz w:val="28"/>
        </w:rPr>
        <w:t>
</w:t>
      </w:r>
      <w:r>
        <w:rPr>
          <w:rFonts w:ascii="Times New Roman"/>
          <w:b w:val="false"/>
          <w:i w:val="false"/>
          <w:color w:val="000000"/>
          <w:sz w:val="28"/>
        </w:rPr>
        <w:t>
      Основываясь на принципах многовекторности поставок углеводородов на внутренние и внешние рынки, Республика Казахстан стремится развивать все экономически выгодные маршруты по транзиту и экспортным поставкам природного газа. Реализация проектов строительства газопровода Казахстан - Китай и Прикаспийского газопровода позволит повысить транзитный и экспортный потенциал страны, и, соответственно, будет способствовать развитию экономики Казахстана.</w:t>
      </w:r>
      <w:r>
        <w:br/>
      </w:r>
      <w:r>
        <w:rPr>
          <w:rFonts w:ascii="Times New Roman"/>
          <w:b w:val="false"/>
          <w:i w:val="false"/>
          <w:color w:val="000000"/>
          <w:sz w:val="28"/>
        </w:rPr>
        <w:t>
</w:t>
      </w:r>
      <w:r>
        <w:rPr>
          <w:rFonts w:ascii="Times New Roman"/>
          <w:b w:val="false"/>
          <w:i w:val="false"/>
          <w:color w:val="000000"/>
          <w:sz w:val="28"/>
        </w:rPr>
        <w:t>
      Проект газопровода Казахстан-Китай. 18 августа 2007 года подписано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Казахстан - Китай. Газопровод предназначен для транспортировки газа туркменского и казахстанского происхождения. Пропускная мощность газопровода планируется до 40 млрд. куб. м в год.</w:t>
      </w:r>
      <w:r>
        <w:br/>
      </w:r>
      <w:r>
        <w:rPr>
          <w:rFonts w:ascii="Times New Roman"/>
          <w:b w:val="false"/>
          <w:i w:val="false"/>
          <w:color w:val="000000"/>
          <w:sz w:val="28"/>
        </w:rPr>
        <w:t>
</w:t>
      </w:r>
      <w:r>
        <w:rPr>
          <w:rFonts w:ascii="Times New Roman"/>
          <w:b w:val="false"/>
          <w:i w:val="false"/>
          <w:color w:val="000000"/>
          <w:sz w:val="28"/>
        </w:rPr>
        <w:t>
      Для осуществления финансирования, проектирования, строительства и эксплуатации газопровода Казахстан - Китай в равных долях между АО "КазТрансГаз" и компанией Trans-Asia Gas Pipeline Company Limited создана совместная казахстанско-китайская компания - ТОО "Азиатский газопровод".</w:t>
      </w:r>
      <w:r>
        <w:br/>
      </w:r>
      <w:r>
        <w:rPr>
          <w:rFonts w:ascii="Times New Roman"/>
          <w:b w:val="false"/>
          <w:i w:val="false"/>
          <w:color w:val="000000"/>
          <w:sz w:val="28"/>
        </w:rPr>
        <w:t>
</w:t>
      </w:r>
      <w:r>
        <w:rPr>
          <w:rFonts w:ascii="Times New Roman"/>
          <w:b w:val="false"/>
          <w:i w:val="false"/>
          <w:color w:val="000000"/>
          <w:sz w:val="28"/>
        </w:rPr>
        <w:t>
      Для строительства газопровода привлечен заем Банка Развития Китая в размере 7,5 млрд. долларов США. В качестве обеспечения погашения данного займа Китайская Национальная Нефтегазовая Корпорация предоставила корпоративную гарантию на период строительства до момента подписания договоров о транспортировке на условиях "ship or pay" ("транспортируй или плати").</w:t>
      </w:r>
      <w:r>
        <w:br/>
      </w:r>
      <w:r>
        <w:rPr>
          <w:rFonts w:ascii="Times New Roman"/>
          <w:b w:val="false"/>
          <w:i w:val="false"/>
          <w:color w:val="000000"/>
          <w:sz w:val="28"/>
        </w:rPr>
        <w:t>
</w:t>
      </w:r>
      <w:r>
        <w:rPr>
          <w:rFonts w:ascii="Times New Roman"/>
          <w:b w:val="false"/>
          <w:i w:val="false"/>
          <w:color w:val="000000"/>
          <w:sz w:val="28"/>
        </w:rPr>
        <w:t>
      12 декабря 2009 года состоялась официальная церемония ввода в эксплуатацию 1-й нитки первого участка газопровода Казахстан - Китай с участием председателя Китайской Народной Республики Ху Цзиньтао и Президента Республики Казахстан Н. Назарбаева.</w:t>
      </w:r>
      <w:r>
        <w:br/>
      </w:r>
      <w:r>
        <w:rPr>
          <w:rFonts w:ascii="Times New Roman"/>
          <w:b w:val="false"/>
          <w:i w:val="false"/>
          <w:color w:val="000000"/>
          <w:sz w:val="28"/>
        </w:rPr>
        <w:t>
</w:t>
      </w:r>
      <w:r>
        <w:rPr>
          <w:rFonts w:ascii="Times New Roman"/>
          <w:b w:val="false"/>
          <w:i w:val="false"/>
          <w:color w:val="000000"/>
          <w:sz w:val="28"/>
        </w:rPr>
        <w:t>
      Доведение мощности 1-го участка газопровода Казахстан-Китай до 30 млрд. куб. м в год планируется до конца 2012 года, с последующим расширением до 40 млрд. куб. м в год.</w:t>
      </w:r>
      <w:r>
        <w:br/>
      </w:r>
      <w:r>
        <w:rPr>
          <w:rFonts w:ascii="Times New Roman"/>
          <w:b w:val="false"/>
          <w:i w:val="false"/>
          <w:color w:val="000000"/>
          <w:sz w:val="28"/>
        </w:rPr>
        <w:t>
</w:t>
      </w:r>
      <w:r>
        <w:rPr>
          <w:rFonts w:ascii="Times New Roman"/>
          <w:b w:val="false"/>
          <w:i w:val="false"/>
          <w:color w:val="000000"/>
          <w:sz w:val="28"/>
        </w:rPr>
        <w:t>
      Проект Прикаспийского газопровода. 20 декабря 2007 года в г. Москве было подписано Соглашение между Правительством Республики Казахстан, Правительством Российской Федерации и Правительством Туркменистана о сотрудничестве в строительстве Прикаспийского газопровода ратифицировано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14 мая 2009 года № 160-IV.</w:t>
      </w:r>
      <w:r>
        <w:br/>
      </w:r>
      <w:r>
        <w:rPr>
          <w:rFonts w:ascii="Times New Roman"/>
          <w:b w:val="false"/>
          <w:i w:val="false"/>
          <w:color w:val="000000"/>
          <w:sz w:val="28"/>
        </w:rPr>
        <w:t>
</w:t>
      </w:r>
      <w:r>
        <w:rPr>
          <w:rFonts w:ascii="Times New Roman"/>
          <w:b w:val="false"/>
          <w:i w:val="false"/>
          <w:color w:val="000000"/>
          <w:sz w:val="28"/>
        </w:rPr>
        <w:t>
      Газопровод предназначен для транспортировки на внешние рынки газа в объеме до 20 млрд. куб. м ежегодно, в том числе до 10 млрд. куб. м казахстанского и до 10 млрд. куб. м туркменского газа. Туркменской стороной предложено увеличить поставки туркменского газа с 10 до 30 млрд. куб. м ежегодно.</w:t>
      </w:r>
      <w:r>
        <w:br/>
      </w:r>
      <w:r>
        <w:rPr>
          <w:rFonts w:ascii="Times New Roman"/>
          <w:b w:val="false"/>
          <w:i w:val="false"/>
          <w:color w:val="000000"/>
          <w:sz w:val="28"/>
        </w:rPr>
        <w:t>
</w:t>
      </w:r>
      <w:r>
        <w:rPr>
          <w:rFonts w:ascii="Times New Roman"/>
          <w:b w:val="false"/>
          <w:i w:val="false"/>
          <w:color w:val="000000"/>
          <w:sz w:val="28"/>
        </w:rPr>
        <w:t>
      Оптимальные параметры нового газопровода (стоимость газопровода, давление, диаметр) будут определены по результатам технико-экономического обоснования (далее - ТЭО) по территории Республики Казахстан, обобщающего ТЭО Сторон.</w:t>
      </w:r>
      <w:r>
        <w:br/>
      </w:r>
      <w:r>
        <w:rPr>
          <w:rFonts w:ascii="Times New Roman"/>
          <w:b w:val="false"/>
          <w:i w:val="false"/>
          <w:color w:val="000000"/>
          <w:sz w:val="28"/>
        </w:rPr>
        <w:t>
</w:t>
      </w:r>
      <w:r>
        <w:rPr>
          <w:rFonts w:ascii="Times New Roman"/>
          <w:b w:val="false"/>
          <w:i w:val="false"/>
          <w:color w:val="000000"/>
          <w:sz w:val="28"/>
        </w:rPr>
        <w:t>
      Проект 3-го Жанажолского газоперерабатывающего завода (далее - ЖГПЗ-3) разработан Сычуанским проектно-изыскательным институтом (КНР). По проекту на третьем заводе будет трудиться более 300 человек.</w:t>
      </w:r>
      <w:r>
        <w:br/>
      </w:r>
      <w:r>
        <w:rPr>
          <w:rFonts w:ascii="Times New Roman"/>
          <w:b w:val="false"/>
          <w:i w:val="false"/>
          <w:color w:val="000000"/>
          <w:sz w:val="28"/>
        </w:rPr>
        <w:t>
</w:t>
      </w:r>
      <w:r>
        <w:rPr>
          <w:rFonts w:ascii="Times New Roman"/>
          <w:b w:val="false"/>
          <w:i w:val="false"/>
          <w:color w:val="000000"/>
          <w:sz w:val="28"/>
        </w:rPr>
        <w:t>
      По объекту "Строительство 2-ой очереди ЖГПЗ-3" проводится работа по анализу рынка реализации газа и стоимости продукта и корректировке первоначального проекта. До конца 2011 года планируется полностью завершить работы по корректировке. Ввод в эксплуатацию 2-ой очереди ЖГПЗ запланирован на 2013 год.</w:t>
      </w:r>
      <w:r>
        <w:br/>
      </w:r>
      <w:r>
        <w:rPr>
          <w:rFonts w:ascii="Times New Roman"/>
          <w:b w:val="false"/>
          <w:i w:val="false"/>
          <w:color w:val="000000"/>
          <w:sz w:val="28"/>
        </w:rPr>
        <w:t>
</w:t>
      </w:r>
      <w:r>
        <w:rPr>
          <w:rFonts w:ascii="Times New Roman"/>
          <w:b w:val="false"/>
          <w:i w:val="false"/>
          <w:color w:val="000000"/>
          <w:sz w:val="28"/>
        </w:rPr>
        <w:t>
      В целях совершенствования нормативной базы внесены изменения и дополнения в Правила поставки, перевозки и пользования сжиженными углеводородными газами. Разработано около 40 государственных стандартов, касающихся эксплуатации магистральных и газораспределительных сетей, обслуживания и ремонта, норм расхода, из них большая часть на основе стандартов ИСО.</w:t>
      </w:r>
      <w:r>
        <w:br/>
      </w:r>
      <w:r>
        <w:rPr>
          <w:rFonts w:ascii="Times New Roman"/>
          <w:b w:val="false"/>
          <w:i w:val="false"/>
          <w:color w:val="000000"/>
          <w:sz w:val="28"/>
        </w:rPr>
        <w:t>
</w:t>
      </w:r>
      <w:r>
        <w:rPr>
          <w:rFonts w:ascii="Times New Roman"/>
          <w:b w:val="false"/>
          <w:i w:val="false"/>
          <w:color w:val="000000"/>
          <w:sz w:val="28"/>
        </w:rPr>
        <w:t>
      Во многих странах мира имеется отдельный закон о газе (США, Великобритании, Норвегии, Франции, России и др.). В Российской Федерации на законодательном уровне закреплено монопольное право на экспорт газа.</w:t>
      </w:r>
      <w:r>
        <w:br/>
      </w:r>
      <w:r>
        <w:rPr>
          <w:rFonts w:ascii="Times New Roman"/>
          <w:b w:val="false"/>
          <w:i w:val="false"/>
          <w:color w:val="000000"/>
          <w:sz w:val="28"/>
        </w:rPr>
        <w:t>
</w:t>
      </w:r>
      <w:r>
        <w:rPr>
          <w:rFonts w:ascii="Times New Roman"/>
          <w:b w:val="false"/>
          <w:i w:val="false"/>
          <w:color w:val="000000"/>
          <w:sz w:val="28"/>
        </w:rPr>
        <w:t>
      Однако в Республике Казахстан отсутствует единый законодательный акт, который бы в полной мере отражал существующие реалии газовой отрасли, регулировал бы общие условия газоснабжения и газопотребления и способствовал бы привлечению инвестиций в эту отрасль с целью ее развития и быстрейшей модернизации.</w:t>
      </w:r>
      <w:r>
        <w:br/>
      </w:r>
      <w:r>
        <w:rPr>
          <w:rFonts w:ascii="Times New Roman"/>
          <w:b w:val="false"/>
          <w:i w:val="false"/>
          <w:color w:val="000000"/>
          <w:sz w:val="28"/>
        </w:rPr>
        <w:t>
</w:t>
      </w:r>
      <w:r>
        <w:rPr>
          <w:rFonts w:ascii="Times New Roman"/>
          <w:b w:val="false"/>
          <w:i w:val="false"/>
          <w:color w:val="000000"/>
          <w:sz w:val="28"/>
        </w:rPr>
        <w:t>
      Необходимость разработки отдельного закона вызвана тем, что существует множество вопросов и проблем в газовой отрасли, не урегулированных законодательно, в том числе широкий круг правоотношений, касающихся роли и функций центральных исполнительных органов и органов местного самоуправления, государственного надзора и контроля в области газоснабжения, а также вопросов собственности при поставке, транспортировке, хранении и покупке газа.</w:t>
      </w:r>
      <w:r>
        <w:br/>
      </w:r>
      <w:r>
        <w:rPr>
          <w:rFonts w:ascii="Times New Roman"/>
          <w:b w:val="false"/>
          <w:i w:val="false"/>
          <w:color w:val="000000"/>
          <w:sz w:val="28"/>
        </w:rPr>
        <w:t>
</w:t>
      </w:r>
      <w:r>
        <w:rPr>
          <w:rFonts w:ascii="Times New Roman"/>
          <w:b w:val="false"/>
          <w:i w:val="false"/>
          <w:color w:val="000000"/>
          <w:sz w:val="28"/>
        </w:rPr>
        <w:t>
      Также отсутствуют механизмы обеспечения приоритетного права государства на участие в проектах вновь создаваемых трубопроводов и определения правового статуса попутного газа.</w:t>
      </w:r>
      <w:r>
        <w:br/>
      </w:r>
      <w:r>
        <w:rPr>
          <w:rFonts w:ascii="Times New Roman"/>
          <w:b w:val="false"/>
          <w:i w:val="false"/>
          <w:color w:val="000000"/>
          <w:sz w:val="28"/>
        </w:rPr>
        <w:t>
</w:t>
      </w:r>
      <w:r>
        <w:rPr>
          <w:rFonts w:ascii="Times New Roman"/>
          <w:b w:val="false"/>
          <w:i w:val="false"/>
          <w:color w:val="000000"/>
          <w:sz w:val="28"/>
        </w:rPr>
        <w:t>
      Кроме того, нет четкого разграничения полномочий между Правительством Республики Казахстан, уполномоченными государственными органами и местными исполнительными органами в сфере государственного регулирования и управления в области магистрального трубопровода.</w:t>
      </w:r>
      <w:r>
        <w:br/>
      </w:r>
      <w:r>
        <w:rPr>
          <w:rFonts w:ascii="Times New Roman"/>
          <w:b w:val="false"/>
          <w:i w:val="false"/>
          <w:color w:val="000000"/>
          <w:sz w:val="28"/>
        </w:rPr>
        <w:t>
</w:t>
      </w:r>
      <w:r>
        <w:rPr>
          <w:rFonts w:ascii="Times New Roman"/>
          <w:b w:val="false"/>
          <w:i w:val="false"/>
          <w:color w:val="000000"/>
          <w:sz w:val="28"/>
        </w:rPr>
        <w:t>
      Все это требует планомерного решения поставленных задач на законодательном уровне.</w:t>
      </w:r>
    </w:p>
    <w:bookmarkEnd w:id="7"/>
    <w:bookmarkStart w:name="z78" w:id="8"/>
    <w:p>
      <w:pPr>
        <w:spacing w:after="0"/>
        <w:ind w:left="0"/>
        <w:jc w:val="both"/>
      </w:pPr>
      <w:r>
        <w:rPr>
          <w:rFonts w:ascii="Times New Roman"/>
          <w:b w:val="false"/>
          <w:i w:val="false"/>
          <w:color w:val="000000"/>
          <w:sz w:val="28"/>
        </w:rPr>
        <w:t>
      Стратегическое направление 3. Обеспечение создания производств нефтехимической отрасли</w:t>
      </w:r>
      <w:r>
        <w:br/>
      </w:r>
      <w:r>
        <w:rPr>
          <w:rFonts w:ascii="Times New Roman"/>
          <w:b w:val="false"/>
          <w:i w:val="false"/>
          <w:color w:val="000000"/>
          <w:sz w:val="28"/>
        </w:rPr>
        <w:t>
</w:t>
      </w:r>
      <w:r>
        <w:rPr>
          <w:rFonts w:ascii="Times New Roman"/>
          <w:b w:val="false"/>
          <w:i w:val="false"/>
          <w:color w:val="000000"/>
          <w:sz w:val="28"/>
        </w:rPr>
        <w:t>
      Нефтехимическая промышленность. В странах мира, особенно в азиатских, наблюдается активный рост объемов строительства и ввода в эксплуатацию нефтехимических производств. Это объясняется не только повышенным спросом на нефтехимическую продукцию и расширением возможностей ее применения, но и экономической привлекательностью глубокой переработки углеводородного сырья. Строительство нефтехимических производств осуществляют даже те азиатские страны, которые не имеют достаточных ресурсов углеводородного сырья и не являются лицензиарами технологий.</w:t>
      </w:r>
      <w:r>
        <w:br/>
      </w:r>
      <w:r>
        <w:rPr>
          <w:rFonts w:ascii="Times New Roman"/>
          <w:b w:val="false"/>
          <w:i w:val="false"/>
          <w:color w:val="000000"/>
          <w:sz w:val="28"/>
        </w:rPr>
        <w:t>
</w:t>
      </w:r>
      <w:r>
        <w:rPr>
          <w:rFonts w:ascii="Times New Roman"/>
          <w:b w:val="false"/>
          <w:i w:val="false"/>
          <w:color w:val="000000"/>
          <w:sz w:val="28"/>
        </w:rPr>
        <w:t>
      Китай, Иран, Малайзия, Сингапур и другие азиатские страны ведут строительство нескольких предприятий по производству нефтехимической продукции. Азия становится не только значимым рынком сбыта, но также мощной производственной базой в сфере нефтехимии. Например, в проектах строительства Сингапура участвуют немецкая компания "Shell Chemicals", японские фирмы "Sumitomo", "Mitsui Chemicals", а в Китае и в различных государствах Азии осуществляют проекты строительства такие ведущие компании - лицензиары технологий, как BASF, HaJdor Topsoe, Lurgi, Toyo Engineering, Mitsubishi, Gas chemicals, NKK Corporation и т.д.</w:t>
      </w:r>
      <w:r>
        <w:br/>
      </w:r>
      <w:r>
        <w:rPr>
          <w:rFonts w:ascii="Times New Roman"/>
          <w:b w:val="false"/>
          <w:i w:val="false"/>
          <w:color w:val="000000"/>
          <w:sz w:val="28"/>
        </w:rPr>
        <w:t>
</w:t>
      </w:r>
      <w:r>
        <w:rPr>
          <w:rFonts w:ascii="Times New Roman"/>
          <w:b w:val="false"/>
          <w:i w:val="false"/>
          <w:color w:val="000000"/>
          <w:sz w:val="28"/>
        </w:rPr>
        <w:t>
      Несмотря на большие объемы добычи углеводородного сырья, на сегодняшний день в Казахстане отсутствует полный технологический цикл глубокой переработки углеводородного сырья с получением продукции с высокой добавленной стоимостью.</w:t>
      </w:r>
      <w:r>
        <w:br/>
      </w:r>
      <w:r>
        <w:rPr>
          <w:rFonts w:ascii="Times New Roman"/>
          <w:b w:val="false"/>
          <w:i w:val="false"/>
          <w:color w:val="000000"/>
          <w:sz w:val="28"/>
        </w:rPr>
        <w:t>
</w:t>
      </w:r>
      <w:r>
        <w:rPr>
          <w:rFonts w:ascii="Times New Roman"/>
          <w:b w:val="false"/>
          <w:i w:val="false"/>
          <w:color w:val="000000"/>
          <w:sz w:val="28"/>
        </w:rPr>
        <w:t>
      Переработка углеводородного сырья ограничивается сепарацией нефти и газа. В стране действуют 3 нефтеперерабатывающих и 3 газоперерабатывающих завода, построенные в советское время и не отвечающие современным стандартам.</w:t>
      </w:r>
      <w:r>
        <w:br/>
      </w:r>
      <w:r>
        <w:rPr>
          <w:rFonts w:ascii="Times New Roman"/>
          <w:b w:val="false"/>
          <w:i w:val="false"/>
          <w:color w:val="000000"/>
          <w:sz w:val="28"/>
        </w:rPr>
        <w:t>
</w:t>
      </w:r>
      <w:r>
        <w:rPr>
          <w:rFonts w:ascii="Times New Roman"/>
          <w:b w:val="false"/>
          <w:i w:val="false"/>
          <w:color w:val="000000"/>
          <w:sz w:val="28"/>
        </w:rPr>
        <w:t>
      Республика Казахстан отдалена от основных рынков сбыта нефтехимической продукции.</w:t>
      </w:r>
      <w:r>
        <w:br/>
      </w:r>
      <w:r>
        <w:rPr>
          <w:rFonts w:ascii="Times New Roman"/>
          <w:b w:val="false"/>
          <w:i w:val="false"/>
          <w:color w:val="000000"/>
          <w:sz w:val="28"/>
        </w:rPr>
        <w:t>
</w:t>
      </w:r>
      <w:r>
        <w:rPr>
          <w:rFonts w:ascii="Times New Roman"/>
          <w:b w:val="false"/>
          <w:i w:val="false"/>
          <w:color w:val="000000"/>
          <w:sz w:val="28"/>
        </w:rPr>
        <w:t>
      Республика Казахстан, активно развивающая экономику и промышленный потенциал, имеет ряд явных преимуществ, который может и должен обеспечить успешное строительство нефтехимических комплексов мирового уровня, основными аргументами для этого является следующее:</w:t>
      </w:r>
      <w:r>
        <w:br/>
      </w:r>
      <w:r>
        <w:rPr>
          <w:rFonts w:ascii="Times New Roman"/>
          <w:b w:val="false"/>
          <w:i w:val="false"/>
          <w:color w:val="000000"/>
          <w:sz w:val="28"/>
        </w:rPr>
        <w:t>
</w:t>
      </w:r>
      <w:r>
        <w:rPr>
          <w:rFonts w:ascii="Times New Roman"/>
          <w:b w:val="false"/>
          <w:i w:val="false"/>
          <w:color w:val="000000"/>
          <w:sz w:val="28"/>
        </w:rPr>
        <w:t>
      1) существуют достаточные ресурсы сырья (нефть и газ). Будут использованы природные и попутные газы освоения месторождений в различных регионах Республики Казахстан (Тенгиз, Каспий), в которых фракция, содержащая этан, составляет от 13 до 16 % и выше от общего объема газа, что является основным экономическим и технологическим преимуществом для производства этилена - базового нефтехимического продукта;</w:t>
      </w:r>
      <w:r>
        <w:br/>
      </w:r>
      <w:r>
        <w:rPr>
          <w:rFonts w:ascii="Times New Roman"/>
          <w:b w:val="false"/>
          <w:i w:val="false"/>
          <w:color w:val="000000"/>
          <w:sz w:val="28"/>
        </w:rPr>
        <w:t>
</w:t>
      </w:r>
      <w:r>
        <w:rPr>
          <w:rFonts w:ascii="Times New Roman"/>
          <w:b w:val="false"/>
          <w:i w:val="false"/>
          <w:color w:val="000000"/>
          <w:sz w:val="28"/>
        </w:rPr>
        <w:t>
      2) этилен может быть использован для производства широкого спектра нефтехимической продукции, но наиболее экономически выгодным для Республики Казахстан будет выпуск полиэтилена и полипропилена различных марок, стирола и полистирола, этиленгликоля и этилбензола и другой продукции свыше 20 наименований;</w:t>
      </w:r>
      <w:r>
        <w:br/>
      </w:r>
      <w:r>
        <w:rPr>
          <w:rFonts w:ascii="Times New Roman"/>
          <w:b w:val="false"/>
          <w:i w:val="false"/>
          <w:color w:val="000000"/>
          <w:sz w:val="28"/>
        </w:rPr>
        <w:t>
</w:t>
      </w:r>
      <w:r>
        <w:rPr>
          <w:rFonts w:ascii="Times New Roman"/>
          <w:b w:val="false"/>
          <w:i w:val="false"/>
          <w:color w:val="000000"/>
          <w:sz w:val="28"/>
        </w:rPr>
        <w:t>
      3) проведена технологическая модернизация и дооснащение Атырауского нефтеперерабатывающего завода и будет продолжена аналогичная работа по другим нефте- и газоперерабатывающим заводам, что позволит на основе вырабатываемых объемов и расширенной номенклатуры продукции первичной переработки нефтегазового сырья использовать дополнительные ресурсы сырья для нефтехимических производств;</w:t>
      </w:r>
      <w:r>
        <w:br/>
      </w:r>
      <w:r>
        <w:rPr>
          <w:rFonts w:ascii="Times New Roman"/>
          <w:b w:val="false"/>
          <w:i w:val="false"/>
          <w:color w:val="000000"/>
          <w:sz w:val="28"/>
        </w:rPr>
        <w:t>
</w:t>
      </w:r>
      <w:r>
        <w:rPr>
          <w:rFonts w:ascii="Times New Roman"/>
          <w:b w:val="false"/>
          <w:i w:val="false"/>
          <w:color w:val="000000"/>
          <w:sz w:val="28"/>
        </w:rPr>
        <w:t>
      4) международными экспертами и специалистами подтверждена экономическая эффективность создания нефтехимических производств в Республике Казахстан - получены результаты исследований ведущими международными компаниями Exxon Mobil, Shell, Basell и консалтинговой компанией Nexant.</w:t>
      </w:r>
      <w:r>
        <w:br/>
      </w:r>
      <w:r>
        <w:rPr>
          <w:rFonts w:ascii="Times New Roman"/>
          <w:b w:val="false"/>
          <w:i w:val="false"/>
          <w:color w:val="000000"/>
          <w:sz w:val="28"/>
        </w:rPr>
        <w:t>
</w:t>
      </w:r>
      <w:r>
        <w:rPr>
          <w:rFonts w:ascii="Times New Roman"/>
          <w:b w:val="false"/>
          <w:i w:val="false"/>
          <w:color w:val="000000"/>
          <w:sz w:val="28"/>
        </w:rPr>
        <w:t>
      В нефтехимической отрасли по созданию в республике производственных мощностей глубокой переработки углеводородного сырья и выпуску нефтехимической продукции с высокой добавленной стоимостью, МНГ РК совместно с АО "НК "КазМунайГаз", ТОО "Kazakhstan Petrochemical Industries Inc." и другими нефтехимическими предприятиями приступило к этапу реализации конкретных прорывных инвестиционных проектов.</w:t>
      </w:r>
      <w:r>
        <w:br/>
      </w:r>
      <w:r>
        <w:rPr>
          <w:rFonts w:ascii="Times New Roman"/>
          <w:b w:val="false"/>
          <w:i w:val="false"/>
          <w:color w:val="000000"/>
          <w:sz w:val="28"/>
        </w:rPr>
        <w:t>
</w:t>
      </w:r>
      <w:r>
        <w:rPr>
          <w:rFonts w:ascii="Times New Roman"/>
          <w:b w:val="false"/>
          <w:i w:val="false"/>
          <w:color w:val="000000"/>
          <w:sz w:val="28"/>
        </w:rPr>
        <w:t>
      В декабре 2007 года Указом Главы государства создана специальная экономическая зона (далее - СЭЗ) "Национальный индустриальный нефтехимический технопарк" в Атырауской области.</w:t>
      </w:r>
      <w:r>
        <w:br/>
      </w:r>
      <w:r>
        <w:rPr>
          <w:rFonts w:ascii="Times New Roman"/>
          <w:b w:val="false"/>
          <w:i w:val="false"/>
          <w:color w:val="000000"/>
          <w:sz w:val="28"/>
        </w:rPr>
        <w:t>
</w:t>
      </w:r>
      <w:r>
        <w:rPr>
          <w:rFonts w:ascii="Times New Roman"/>
          <w:b w:val="false"/>
          <w:i w:val="false"/>
          <w:color w:val="000000"/>
          <w:sz w:val="28"/>
        </w:rPr>
        <w:t>
      Строительство интегрированного газохимического комплекса мирового уровня по получению базовой нефтехимической продукции мощностью 1,3 млн. тонн продукции в год, в том числе полипропилена 500 тыс. тонн и полиэтилена 800 тыс. тонн будет осуществлено вблизи железнодорожной станции Карабатан и на Тенгизской площадке (установка сепарации газа) Атырауской области. Поставка газового сырья на газохимический комплекс будет осуществлена ТОО "Тенгизшевройл" на долгосрочный период (постановление Правительства РК от 15 февраля 2008 года № 142 дсп).</w:t>
      </w:r>
      <w:r>
        <w:br/>
      </w:r>
      <w:r>
        <w:rPr>
          <w:rFonts w:ascii="Times New Roman"/>
          <w:b w:val="false"/>
          <w:i w:val="false"/>
          <w:color w:val="000000"/>
          <w:sz w:val="28"/>
        </w:rPr>
        <w:t>
</w:t>
      </w:r>
      <w:r>
        <w:rPr>
          <w:rFonts w:ascii="Times New Roman"/>
          <w:b w:val="false"/>
          <w:i w:val="false"/>
          <w:color w:val="000000"/>
          <w:sz w:val="28"/>
        </w:rPr>
        <w:t>
      Государство решило оказать поддержку Проекту в строительстве объектов инфраструктуры - разработка ПСД и строительство инфраструктуры (11 физических объектов) будут осуществлены при финансовой поддержке государства в объеме 93,3 млрд. тенге, из них 14 млрд. тенге - бюджетный кредит, выделенный в 2008-2009 годах, и заемные средства китайской кредитной линии.</w:t>
      </w:r>
      <w:r>
        <w:br/>
      </w:r>
      <w:r>
        <w:rPr>
          <w:rFonts w:ascii="Times New Roman"/>
          <w:b w:val="false"/>
          <w:i w:val="false"/>
          <w:color w:val="000000"/>
          <w:sz w:val="28"/>
        </w:rPr>
        <w:t>
</w:t>
      </w:r>
      <w:r>
        <w:rPr>
          <w:rFonts w:ascii="Times New Roman"/>
          <w:b w:val="false"/>
          <w:i w:val="false"/>
          <w:color w:val="000000"/>
          <w:sz w:val="28"/>
        </w:rPr>
        <w:t>
      При разработке инвестиционных проектов создания нефтехимических производств и подготовке их к реализации были также учтены технологические возможности и производственные ресурсы модернизированного Атырауского нефтеперерабатывающего завода, который позволит извлечь ароматические углеводороды - бензол и параксилол для производства нефтехимической продукции при одновременном улучшении качества нефтепродуктов.</w:t>
      </w:r>
      <w:r>
        <w:br/>
      </w:r>
      <w:r>
        <w:rPr>
          <w:rFonts w:ascii="Times New Roman"/>
          <w:b w:val="false"/>
          <w:i w:val="false"/>
          <w:color w:val="000000"/>
          <w:sz w:val="28"/>
        </w:rPr>
        <w:t>
</w:t>
      </w:r>
      <w:r>
        <w:rPr>
          <w:rFonts w:ascii="Times New Roman"/>
          <w:b w:val="false"/>
          <w:i w:val="false"/>
          <w:color w:val="000000"/>
          <w:sz w:val="28"/>
        </w:rPr>
        <w:t>
      Строительство комплекса по производству ароматических углеводородов с производством бензола - 133 тыс. тонн, параксилола - 496 тыс. тонн в год и улучшения качества нефтепродуктов до стандарта Евро-3. Срок реализации проекта - 2013 год.</w:t>
      </w:r>
      <w:r>
        <w:br/>
      </w:r>
      <w:r>
        <w:rPr>
          <w:rFonts w:ascii="Times New Roman"/>
          <w:b w:val="false"/>
          <w:i w:val="false"/>
          <w:color w:val="000000"/>
          <w:sz w:val="28"/>
        </w:rPr>
        <w:t>
</w:t>
      </w:r>
      <w:r>
        <w:rPr>
          <w:rFonts w:ascii="Times New Roman"/>
          <w:b w:val="false"/>
          <w:i w:val="false"/>
          <w:color w:val="000000"/>
          <w:sz w:val="28"/>
        </w:rPr>
        <w:t>
      На базе Актауского завода пластических масс планируется производство дорожных битумов, производительностью - не менее 400 тыс. тонн дорожного битума в год. Сырье - нефть месторождения Каражанбас. Срок реализации проекта - 2012 год.</w:t>
      </w:r>
    </w:p>
    <w:bookmarkEnd w:id="8"/>
    <w:bookmarkStart w:name="z96" w:id="9"/>
    <w:p>
      <w:pPr>
        <w:spacing w:after="0"/>
        <w:ind w:left="0"/>
        <w:jc w:val="left"/>
      </w:pPr>
      <w:r>
        <w:rPr>
          <w:rFonts w:ascii="Times New Roman"/>
          <w:b/>
          <w:i w:val="false"/>
          <w:color w:val="000000"/>
        </w:rPr>
        <w:t xml:space="preserve"> 
Раздел 3. Стратегические направления, цели, задачи, целевые</w:t>
      </w:r>
      <w:r>
        <w:br/>
      </w:r>
      <w:r>
        <w:rPr>
          <w:rFonts w:ascii="Times New Roman"/>
          <w:b/>
          <w:i w:val="false"/>
          <w:color w:val="000000"/>
        </w:rPr>
        <w:t>
индикаторы, мероприятия и показатели результатов</w:t>
      </w:r>
    </w:p>
    <w:bookmarkEnd w:id="9"/>
    <w:bookmarkStart w:name="z97" w:id="10"/>
    <w:p>
      <w:pPr>
        <w:spacing w:after="0"/>
        <w:ind w:left="0"/>
        <w:jc w:val="left"/>
      </w:pPr>
      <w:r>
        <w:rPr>
          <w:rFonts w:ascii="Times New Roman"/>
          <w:b/>
          <w:i w:val="false"/>
          <w:color w:val="000000"/>
        </w:rPr>
        <w:t xml:space="preserve"> 
3.1. Стратегические направления, цели, задачи, целевые</w:t>
      </w:r>
      <w:r>
        <w:br/>
      </w:r>
      <w:r>
        <w:rPr>
          <w:rFonts w:ascii="Times New Roman"/>
          <w:b/>
          <w:i w:val="false"/>
          <w:color w:val="000000"/>
        </w:rPr>
        <w:t>
индикаторы, мероприятия и показатели результатов</w:t>
      </w:r>
    </w:p>
    <w:bookmarkEnd w:id="10"/>
    <w:bookmarkStart w:name="z98" w:id="11"/>
    <w:p>
      <w:pPr>
        <w:spacing w:after="0"/>
        <w:ind w:left="0"/>
        <w:jc w:val="both"/>
      </w:pPr>
      <w:r>
        <w:rPr>
          <w:rFonts w:ascii="Times New Roman"/>
          <w:b w:val="false"/>
          <w:i w:val="false"/>
          <w:color w:val="000000"/>
          <w:sz w:val="28"/>
        </w:rPr>
        <w:t>
      Стратегическое направление 1. Улучшение регулирования отношений в сфере проведения операций по недропользованию</w:t>
      </w:r>
      <w:r>
        <w:br/>
      </w:r>
      <w:r>
        <w:rPr>
          <w:rFonts w:ascii="Times New Roman"/>
          <w:b w:val="false"/>
          <w:i w:val="false"/>
          <w:color w:val="000000"/>
          <w:sz w:val="28"/>
        </w:rPr>
        <w:t>
</w:t>
      </w:r>
      <w:r>
        <w:rPr>
          <w:rFonts w:ascii="Times New Roman"/>
          <w:b w:val="false"/>
          <w:i w:val="false"/>
          <w:color w:val="000000"/>
          <w:sz w:val="28"/>
        </w:rPr>
        <w:t>
      Цель 1.1. Повышение качественного уровня государственного управления в недропользовании</w:t>
      </w:r>
      <w:r>
        <w:br/>
      </w:r>
      <w:r>
        <w:rPr>
          <w:rFonts w:ascii="Times New Roman"/>
          <w:b w:val="false"/>
          <w:i w:val="false"/>
          <w:color w:val="000000"/>
          <w:sz w:val="28"/>
        </w:rPr>
        <w:t>
</w:t>
      </w:r>
      <w:r>
        <w:rPr>
          <w:rFonts w:ascii="Times New Roman"/>
          <w:b w:val="false"/>
          <w:i w:val="false"/>
          <w:color w:val="000000"/>
          <w:sz w:val="28"/>
        </w:rPr>
        <w:t>
      Код бюджетной программы, направленной на достижение данной цели 001, 018, 112</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5"/>
        <w:gridCol w:w="2088"/>
        <w:gridCol w:w="1193"/>
        <w:gridCol w:w="1051"/>
        <w:gridCol w:w="1091"/>
        <w:gridCol w:w="1112"/>
        <w:gridCol w:w="949"/>
        <w:gridCol w:w="991"/>
      </w:tblGrid>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 (с указанием</w:t>
            </w:r>
            <w:r>
              <w:br/>
            </w:r>
            <w:r>
              <w:rPr>
                <w:rFonts w:ascii="Times New Roman"/>
                <w:b w:val="false"/>
                <w:i w:val="false"/>
                <w:color w:val="000000"/>
                <w:sz w:val="20"/>
              </w:rPr>
              <w:t>
</w:t>
            </w:r>
            <w:r>
              <w:rPr>
                <w:rFonts w:ascii="Times New Roman"/>
                <w:b w:val="false"/>
                <w:i w:val="false"/>
                <w:color w:val="000000"/>
                <w:sz w:val="20"/>
              </w:rPr>
              <w:t>окончательного срока (периода)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w:t>
            </w:r>
            <w:r>
              <w:br/>
            </w:r>
            <w:r>
              <w:rPr>
                <w:rFonts w:ascii="Times New Roman"/>
                <w:b w:val="false"/>
                <w:i w:val="false"/>
                <w:color w:val="000000"/>
                <w:sz w:val="20"/>
              </w:rPr>
              <w:t>
</w:t>
            </w:r>
            <w:r>
              <w:rPr>
                <w:rFonts w:ascii="Times New Roman"/>
                <w:b w:val="false"/>
                <w:i w:val="false"/>
                <w:color w:val="000000"/>
                <w:sz w:val="20"/>
              </w:rPr>
              <w:t>значения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107 участников сферы</w:t>
            </w:r>
            <w:r>
              <w:br/>
            </w:r>
            <w:r>
              <w:rPr>
                <w:rFonts w:ascii="Times New Roman"/>
                <w:b w:val="false"/>
                <w:i w:val="false"/>
                <w:color w:val="000000"/>
                <w:sz w:val="20"/>
              </w:rPr>
              <w:t>
</w:t>
            </w:r>
            <w:r>
              <w:rPr>
                <w:rFonts w:ascii="Times New Roman"/>
                <w:b w:val="false"/>
                <w:i w:val="false"/>
                <w:color w:val="000000"/>
                <w:sz w:val="20"/>
              </w:rPr>
              <w:t>недропользования единой</w:t>
            </w:r>
            <w:r>
              <w:br/>
            </w:r>
            <w:r>
              <w:rPr>
                <w:rFonts w:ascii="Times New Roman"/>
                <w:b w:val="false"/>
                <w:i w:val="false"/>
                <w:color w:val="000000"/>
                <w:sz w:val="20"/>
              </w:rPr>
              <w:t>
</w:t>
            </w:r>
            <w:r>
              <w:rPr>
                <w:rFonts w:ascii="Times New Roman"/>
                <w:b w:val="false"/>
                <w:i w:val="false"/>
                <w:color w:val="000000"/>
                <w:sz w:val="20"/>
              </w:rPr>
              <w:t>государственной системой</w:t>
            </w:r>
            <w:r>
              <w:br/>
            </w:r>
            <w:r>
              <w:rPr>
                <w:rFonts w:ascii="Times New Roman"/>
                <w:b w:val="false"/>
                <w:i w:val="false"/>
                <w:color w:val="000000"/>
                <w:sz w:val="20"/>
              </w:rPr>
              <w:t>
</w:t>
            </w:r>
            <w:r>
              <w:rPr>
                <w:rFonts w:ascii="Times New Roman"/>
                <w:b w:val="false"/>
                <w:i w:val="false"/>
                <w:color w:val="000000"/>
                <w:sz w:val="20"/>
              </w:rPr>
              <w:t>управления недропользованием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ЕГСУ</w:t>
            </w:r>
            <w:r>
              <w:br/>
            </w:r>
            <w:r>
              <w:rPr>
                <w:rFonts w:ascii="Times New Roman"/>
                <w:b w:val="false"/>
                <w:i w:val="false"/>
                <w:color w:val="000000"/>
                <w:sz w:val="20"/>
              </w:rPr>
              <w:t>
</w:t>
            </w:r>
            <w:r>
              <w:rPr>
                <w:rFonts w:ascii="Times New Roman"/>
                <w:b w:val="false"/>
                <w:i w:val="false"/>
                <w:color w:val="000000"/>
                <w:sz w:val="20"/>
              </w:rPr>
              <w:t>НП РК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r>
              <w:br/>
            </w:r>
            <w:r>
              <w:rPr>
                <w:rFonts w:ascii="Times New Roman"/>
                <w:b w:val="false"/>
                <w:i w:val="false"/>
                <w:color w:val="000000"/>
                <w:sz w:val="20"/>
              </w:rPr>
              <w:t>
</w:t>
            </w:r>
            <w:r>
              <w:rPr>
                <w:rFonts w:ascii="Times New Roman"/>
                <w:b w:val="false"/>
                <w:i w:val="false"/>
                <w:color w:val="000000"/>
                <w:sz w:val="20"/>
              </w:rPr>
              <w:t>Задача 1.1.1. Автоматизация взаимодействия государственных органов и</w:t>
            </w:r>
            <w:r>
              <w:br/>
            </w:r>
            <w:r>
              <w:rPr>
                <w:rFonts w:ascii="Times New Roman"/>
                <w:b w:val="false"/>
                <w:i w:val="false"/>
                <w:color w:val="000000"/>
                <w:sz w:val="20"/>
              </w:rPr>
              <w:t>
</w:t>
            </w:r>
            <w:r>
              <w:rPr>
                <w:rFonts w:ascii="Times New Roman"/>
                <w:b w:val="false"/>
                <w:i w:val="false"/>
                <w:color w:val="000000"/>
                <w:sz w:val="20"/>
              </w:rPr>
              <w:t>недропользователей в сфере недропользования</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государственных органов</w:t>
            </w:r>
            <w:r>
              <w:br/>
            </w:r>
            <w:r>
              <w:rPr>
                <w:rFonts w:ascii="Times New Roman"/>
                <w:b w:val="false"/>
                <w:i w:val="false"/>
                <w:color w:val="000000"/>
                <w:sz w:val="20"/>
              </w:rPr>
              <w:t>
</w:t>
            </w:r>
            <w:r>
              <w:rPr>
                <w:rFonts w:ascii="Times New Roman"/>
                <w:b w:val="false"/>
                <w:i w:val="false"/>
                <w:color w:val="000000"/>
                <w:sz w:val="20"/>
              </w:rPr>
              <w:t>единой государственной системой</w:t>
            </w:r>
            <w:r>
              <w:br/>
            </w:r>
            <w:r>
              <w:rPr>
                <w:rFonts w:ascii="Times New Roman"/>
                <w:b w:val="false"/>
                <w:i w:val="false"/>
                <w:color w:val="000000"/>
                <w:sz w:val="20"/>
              </w:rPr>
              <w:t>
</w:t>
            </w:r>
            <w:r>
              <w:rPr>
                <w:rFonts w:ascii="Times New Roman"/>
                <w:b w:val="false"/>
                <w:i w:val="false"/>
                <w:color w:val="000000"/>
                <w:sz w:val="20"/>
              </w:rPr>
              <w:t>управления недропользованием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ЕГСУ</w:t>
            </w:r>
            <w:r>
              <w:br/>
            </w:r>
            <w:r>
              <w:rPr>
                <w:rFonts w:ascii="Times New Roman"/>
                <w:b w:val="false"/>
                <w:i w:val="false"/>
                <w:color w:val="000000"/>
                <w:sz w:val="20"/>
              </w:rPr>
              <w:t>
</w:t>
            </w:r>
            <w:r>
              <w:rPr>
                <w:rFonts w:ascii="Times New Roman"/>
                <w:b w:val="false"/>
                <w:i w:val="false"/>
                <w:color w:val="000000"/>
                <w:sz w:val="20"/>
              </w:rPr>
              <w:t>НП РК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 единой государственной</w:t>
            </w:r>
            <w:r>
              <w:br/>
            </w:r>
            <w:r>
              <w:rPr>
                <w:rFonts w:ascii="Times New Roman"/>
                <w:b w:val="false"/>
                <w:i w:val="false"/>
                <w:color w:val="000000"/>
                <w:sz w:val="20"/>
              </w:rPr>
              <w:t>
</w:t>
            </w:r>
            <w:r>
              <w:rPr>
                <w:rFonts w:ascii="Times New Roman"/>
                <w:b w:val="false"/>
                <w:i w:val="false"/>
                <w:color w:val="000000"/>
                <w:sz w:val="20"/>
              </w:rPr>
              <w:t>системой управления</w:t>
            </w:r>
            <w:r>
              <w:br/>
            </w:r>
            <w:r>
              <w:rPr>
                <w:rFonts w:ascii="Times New Roman"/>
                <w:b w:val="false"/>
                <w:i w:val="false"/>
                <w:color w:val="000000"/>
                <w:sz w:val="20"/>
              </w:rPr>
              <w:t>
</w:t>
            </w:r>
            <w:r>
              <w:rPr>
                <w:rFonts w:ascii="Times New Roman"/>
                <w:b w:val="false"/>
                <w:i w:val="false"/>
                <w:color w:val="000000"/>
                <w:sz w:val="20"/>
              </w:rPr>
              <w:t>недропользованием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ЕГСУ</w:t>
            </w:r>
            <w:r>
              <w:br/>
            </w:r>
            <w:r>
              <w:rPr>
                <w:rFonts w:ascii="Times New Roman"/>
                <w:b w:val="false"/>
                <w:i w:val="false"/>
                <w:color w:val="000000"/>
                <w:sz w:val="20"/>
              </w:rPr>
              <w:t>
</w:t>
            </w:r>
            <w:r>
              <w:rPr>
                <w:rFonts w:ascii="Times New Roman"/>
                <w:b w:val="false"/>
                <w:i w:val="false"/>
                <w:color w:val="000000"/>
                <w:sz w:val="20"/>
              </w:rPr>
              <w:t>НП РК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недропользователей единой</w:t>
            </w:r>
            <w:r>
              <w:br/>
            </w:r>
            <w:r>
              <w:rPr>
                <w:rFonts w:ascii="Times New Roman"/>
                <w:b w:val="false"/>
                <w:i w:val="false"/>
                <w:color w:val="000000"/>
                <w:sz w:val="20"/>
              </w:rPr>
              <w:t>
</w:t>
            </w:r>
            <w:r>
              <w:rPr>
                <w:rFonts w:ascii="Times New Roman"/>
                <w:b w:val="false"/>
                <w:i w:val="false"/>
                <w:color w:val="000000"/>
                <w:sz w:val="20"/>
              </w:rPr>
              <w:t>государственной системой</w:t>
            </w:r>
            <w:r>
              <w:br/>
            </w:r>
            <w:r>
              <w:rPr>
                <w:rFonts w:ascii="Times New Roman"/>
                <w:b w:val="false"/>
                <w:i w:val="false"/>
                <w:color w:val="000000"/>
                <w:sz w:val="20"/>
              </w:rPr>
              <w:t>
</w:t>
            </w:r>
            <w:r>
              <w:rPr>
                <w:rFonts w:ascii="Times New Roman"/>
                <w:b w:val="false"/>
                <w:i w:val="false"/>
                <w:color w:val="000000"/>
                <w:sz w:val="20"/>
              </w:rPr>
              <w:t>управления недропользованием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ЕГСУ</w:t>
            </w:r>
            <w:r>
              <w:br/>
            </w:r>
            <w:r>
              <w:rPr>
                <w:rFonts w:ascii="Times New Roman"/>
                <w:b w:val="false"/>
                <w:i w:val="false"/>
                <w:color w:val="000000"/>
                <w:sz w:val="20"/>
              </w:rPr>
              <w:t>
</w:t>
            </w:r>
            <w:r>
              <w:rPr>
                <w:rFonts w:ascii="Times New Roman"/>
                <w:b w:val="false"/>
                <w:i w:val="false"/>
                <w:color w:val="000000"/>
                <w:sz w:val="20"/>
              </w:rPr>
              <w:t>НП РК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w:t>
            </w:r>
            <w:r>
              <w:br/>
            </w:r>
            <w:r>
              <w:rPr>
                <w:rFonts w:ascii="Times New Roman"/>
                <w:b w:val="false"/>
                <w:i w:val="false"/>
                <w:color w:val="000000"/>
                <w:sz w:val="20"/>
              </w:rPr>
              <w:t>
</w:t>
            </w:r>
            <w:r>
              <w:rPr>
                <w:rFonts w:ascii="Times New Roman"/>
                <w:b w:val="false"/>
                <w:i w:val="false"/>
                <w:color w:val="000000"/>
                <w:sz w:val="20"/>
              </w:rPr>
              <w:t>ник</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контрактов</w:t>
            </w:r>
            <w:r>
              <w:br/>
            </w:r>
            <w:r>
              <w:rPr>
                <w:rFonts w:ascii="Times New Roman"/>
                <w:b w:val="false"/>
                <w:i w:val="false"/>
                <w:color w:val="000000"/>
                <w:sz w:val="20"/>
              </w:rPr>
              <w:t>
</w:t>
            </w:r>
            <w:r>
              <w:rPr>
                <w:rFonts w:ascii="Times New Roman"/>
                <w:b w:val="false"/>
                <w:i w:val="false"/>
                <w:color w:val="000000"/>
                <w:sz w:val="20"/>
              </w:rPr>
              <w:t>недропользователей единой</w:t>
            </w:r>
            <w:r>
              <w:br/>
            </w:r>
            <w:r>
              <w:rPr>
                <w:rFonts w:ascii="Times New Roman"/>
                <w:b w:val="false"/>
                <w:i w:val="false"/>
                <w:color w:val="000000"/>
                <w:sz w:val="20"/>
              </w:rPr>
              <w:t>
</w:t>
            </w:r>
            <w:r>
              <w:rPr>
                <w:rFonts w:ascii="Times New Roman"/>
                <w:b w:val="false"/>
                <w:i w:val="false"/>
                <w:color w:val="000000"/>
                <w:sz w:val="20"/>
              </w:rPr>
              <w:t>государственной системой</w:t>
            </w:r>
            <w:r>
              <w:br/>
            </w:r>
            <w:r>
              <w:rPr>
                <w:rFonts w:ascii="Times New Roman"/>
                <w:b w:val="false"/>
                <w:i w:val="false"/>
                <w:color w:val="000000"/>
                <w:sz w:val="20"/>
              </w:rPr>
              <w:t>
</w:t>
            </w:r>
            <w:r>
              <w:rPr>
                <w:rFonts w:ascii="Times New Roman"/>
                <w:b w:val="false"/>
                <w:i w:val="false"/>
                <w:color w:val="000000"/>
                <w:sz w:val="20"/>
              </w:rPr>
              <w:t>управления недропользованием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ИИС ЕГСУ</w:t>
            </w:r>
            <w:r>
              <w:br/>
            </w:r>
            <w:r>
              <w:rPr>
                <w:rFonts w:ascii="Times New Roman"/>
                <w:b w:val="false"/>
                <w:i w:val="false"/>
                <w:color w:val="000000"/>
                <w:sz w:val="20"/>
              </w:rPr>
              <w:t>
</w:t>
            </w:r>
            <w:r>
              <w:rPr>
                <w:rFonts w:ascii="Times New Roman"/>
                <w:b w:val="false"/>
                <w:i w:val="false"/>
                <w:color w:val="000000"/>
                <w:sz w:val="20"/>
              </w:rPr>
              <w:t>НП РК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контракт</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проектов нормативно-правовых актов в</w:t>
            </w:r>
            <w:r>
              <w:br/>
            </w:r>
            <w:r>
              <w:rPr>
                <w:rFonts w:ascii="Times New Roman"/>
                <w:b w:val="false"/>
                <w:i w:val="false"/>
                <w:color w:val="000000"/>
                <w:sz w:val="20"/>
              </w:rPr>
              <w:t>
</w:t>
            </w:r>
            <w:r>
              <w:rPr>
                <w:rFonts w:ascii="Times New Roman"/>
                <w:b w:val="false"/>
                <w:i w:val="false"/>
                <w:color w:val="000000"/>
                <w:sz w:val="20"/>
              </w:rPr>
              <w:t>реализацию норм проекта Закона РК "О недрах и</w:t>
            </w:r>
            <w:r>
              <w:br/>
            </w:r>
            <w:r>
              <w:rPr>
                <w:rFonts w:ascii="Times New Roman"/>
                <w:b w:val="false"/>
                <w:i w:val="false"/>
                <w:color w:val="000000"/>
                <w:sz w:val="20"/>
              </w:rPr>
              <w:t>
</w:t>
            </w:r>
            <w:r>
              <w:rPr>
                <w:rFonts w:ascii="Times New Roman"/>
                <w:b w:val="false"/>
                <w:i w:val="false"/>
                <w:color w:val="000000"/>
                <w:sz w:val="20"/>
              </w:rPr>
              <w:t>недропользовании"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внедрение ИИС ЕГСУ НП РК в</w:t>
            </w:r>
            <w:r>
              <w:br/>
            </w:r>
            <w:r>
              <w:rPr>
                <w:rFonts w:ascii="Times New Roman"/>
                <w:b w:val="false"/>
                <w:i w:val="false"/>
                <w:color w:val="000000"/>
                <w:sz w:val="20"/>
              </w:rPr>
              <w:t>
</w:t>
            </w:r>
            <w:r>
              <w:rPr>
                <w:rFonts w:ascii="Times New Roman"/>
                <w:b w:val="false"/>
                <w:i w:val="false"/>
                <w:color w:val="000000"/>
                <w:sz w:val="20"/>
              </w:rPr>
              <w:t>государственных органах и у недропользователей</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базы всех контрактов недропользователей в ЕГСУ</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оценка и экспертные заключения по</w:t>
            </w:r>
            <w:r>
              <w:br/>
            </w:r>
            <w:r>
              <w:rPr>
                <w:rFonts w:ascii="Times New Roman"/>
                <w:b w:val="false"/>
                <w:i w:val="false"/>
                <w:color w:val="000000"/>
                <w:sz w:val="20"/>
              </w:rPr>
              <w:t>
</w:t>
            </w:r>
            <w:r>
              <w:rPr>
                <w:rFonts w:ascii="Times New Roman"/>
                <w:b w:val="false"/>
                <w:i w:val="false"/>
                <w:color w:val="000000"/>
                <w:sz w:val="20"/>
              </w:rPr>
              <w:t>условиям проведения операций по недропользованию</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Динамичное развитие нефтяной и газовой промышленности</w:t>
            </w:r>
            <w:r>
              <w:br/>
            </w:r>
            <w:r>
              <w:rPr>
                <w:rFonts w:ascii="Times New Roman"/>
                <w:b w:val="false"/>
                <w:i w:val="false"/>
                <w:color w:val="000000"/>
                <w:sz w:val="20"/>
              </w:rPr>
              <w:t>
</w:t>
            </w:r>
            <w:r>
              <w:rPr>
                <w:rFonts w:ascii="Times New Roman"/>
                <w:b w:val="false"/>
                <w:i w:val="false"/>
                <w:color w:val="000000"/>
                <w:sz w:val="20"/>
              </w:rPr>
              <w:t xml:space="preserve">Цель 2.1. Повышение эффективности использования нефтяных ресурсов </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r>
              <w:br/>
            </w:r>
            <w:r>
              <w:rPr>
                <w:rFonts w:ascii="Times New Roman"/>
                <w:b w:val="false"/>
                <w:i w:val="false"/>
                <w:color w:val="000000"/>
                <w:sz w:val="20"/>
              </w:rPr>
              <w:t>
</w:t>
            </w:r>
            <w:r>
              <w:rPr>
                <w:rFonts w:ascii="Times New Roman"/>
                <w:b w:val="false"/>
                <w:i w:val="false"/>
                <w:color w:val="000000"/>
                <w:sz w:val="20"/>
              </w:rPr>
              <w:t>(с указанием окончательного</w:t>
            </w:r>
            <w:r>
              <w:br/>
            </w:r>
            <w:r>
              <w:rPr>
                <w:rFonts w:ascii="Times New Roman"/>
                <w:b w:val="false"/>
                <w:i w:val="false"/>
                <w:color w:val="000000"/>
                <w:sz w:val="20"/>
              </w:rPr>
              <w:t>
</w:t>
            </w:r>
            <w:r>
              <w:rPr>
                <w:rFonts w:ascii="Times New Roman"/>
                <w:b w:val="false"/>
                <w:i w:val="false"/>
                <w:color w:val="000000"/>
                <w:sz w:val="20"/>
              </w:rPr>
              <w:t>срока (периода) достижения)</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w:t>
            </w:r>
            <w:r>
              <w:br/>
            </w:r>
            <w:r>
              <w:rPr>
                <w:rFonts w:ascii="Times New Roman"/>
                <w:b w:val="false"/>
                <w:i w:val="false"/>
                <w:color w:val="000000"/>
                <w:sz w:val="20"/>
              </w:rPr>
              <w:t>
</w:t>
            </w:r>
            <w:r>
              <w:rPr>
                <w:rFonts w:ascii="Times New Roman"/>
                <w:b w:val="false"/>
                <w:i w:val="false"/>
                <w:color w:val="000000"/>
                <w:sz w:val="20"/>
              </w:rPr>
              <w:t>промежуточного значения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сбалансированного</w:t>
            </w:r>
            <w:r>
              <w:br/>
            </w:r>
            <w:r>
              <w:rPr>
                <w:rFonts w:ascii="Times New Roman"/>
                <w:b w:val="false"/>
                <w:i w:val="false"/>
                <w:color w:val="000000"/>
                <w:sz w:val="20"/>
              </w:rPr>
              <w:t>
</w:t>
            </w:r>
            <w:r>
              <w:rPr>
                <w:rFonts w:ascii="Times New Roman"/>
                <w:b w:val="false"/>
                <w:i w:val="false"/>
                <w:color w:val="000000"/>
                <w:sz w:val="20"/>
              </w:rPr>
              <w:t>роста объема добычи нефти на</w:t>
            </w:r>
            <w:r>
              <w:br/>
            </w:r>
            <w:r>
              <w:rPr>
                <w:rFonts w:ascii="Times New Roman"/>
                <w:b w:val="false"/>
                <w:i w:val="false"/>
                <w:color w:val="000000"/>
                <w:sz w:val="20"/>
              </w:rPr>
              <w:t>
</w:t>
            </w:r>
            <w:r>
              <w:rPr>
                <w:rFonts w:ascii="Times New Roman"/>
                <w:b w:val="false"/>
                <w:i w:val="false"/>
                <w:color w:val="000000"/>
                <w:sz w:val="20"/>
              </w:rPr>
              <w:t>8,487 млн. тонн в 2014 году</w:t>
            </w:r>
            <w:r>
              <w:br/>
            </w:r>
            <w:r>
              <w:rPr>
                <w:rFonts w:ascii="Times New Roman"/>
                <w:b w:val="false"/>
                <w:i w:val="false"/>
                <w:color w:val="000000"/>
                <w:sz w:val="20"/>
              </w:rPr>
              <w:t>
</w:t>
            </w:r>
            <w:r>
              <w:rPr>
                <w:rFonts w:ascii="Times New Roman"/>
                <w:b w:val="false"/>
                <w:i w:val="false"/>
                <w:color w:val="000000"/>
                <w:sz w:val="20"/>
              </w:rPr>
              <w:t>(111,1 % к 2009 году)</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Объем переработки нефти на НПЗ</w:t>
            </w:r>
            <w:r>
              <w:br/>
            </w:r>
            <w:r>
              <w:rPr>
                <w:rFonts w:ascii="Times New Roman"/>
                <w:b w:val="false"/>
                <w:i w:val="false"/>
                <w:color w:val="000000"/>
                <w:sz w:val="20"/>
              </w:rPr>
              <w:t>
</w:t>
            </w:r>
            <w:r>
              <w:rPr>
                <w:rFonts w:ascii="Times New Roman"/>
                <w:b w:val="false"/>
                <w:i w:val="false"/>
                <w:color w:val="000000"/>
                <w:sz w:val="20"/>
              </w:rPr>
              <w:t>в 2014 году увеличится на 2,965</w:t>
            </w:r>
            <w:r>
              <w:br/>
            </w:r>
            <w:r>
              <w:rPr>
                <w:rFonts w:ascii="Times New Roman"/>
                <w:b w:val="false"/>
                <w:i w:val="false"/>
                <w:color w:val="000000"/>
                <w:sz w:val="20"/>
              </w:rPr>
              <w:t>
</w:t>
            </w:r>
            <w:r>
              <w:rPr>
                <w:rFonts w:ascii="Times New Roman"/>
                <w:b w:val="false"/>
                <w:i w:val="false"/>
                <w:color w:val="000000"/>
                <w:sz w:val="20"/>
              </w:rPr>
              <w:t>млн. тонн (124,4 % к 2009 году)</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Экспорт нефти в 2014 году</w:t>
            </w:r>
            <w:r>
              <w:br/>
            </w:r>
            <w:r>
              <w:rPr>
                <w:rFonts w:ascii="Times New Roman"/>
                <w:b w:val="false"/>
                <w:i w:val="false"/>
                <w:color w:val="000000"/>
                <w:sz w:val="20"/>
              </w:rPr>
              <w:t>
</w:t>
            </w:r>
            <w:r>
              <w:rPr>
                <w:rFonts w:ascii="Times New Roman"/>
                <w:b w:val="false"/>
                <w:i w:val="false"/>
                <w:color w:val="000000"/>
                <w:sz w:val="20"/>
              </w:rPr>
              <w:t>увеличится на 6,9 млн. тонн</w:t>
            </w:r>
            <w:r>
              <w:br/>
            </w:r>
            <w:r>
              <w:rPr>
                <w:rFonts w:ascii="Times New Roman"/>
                <w:b w:val="false"/>
                <w:i w:val="false"/>
                <w:color w:val="000000"/>
                <w:sz w:val="20"/>
              </w:rPr>
              <w:t>
</w:t>
            </w:r>
            <w:r>
              <w:rPr>
                <w:rFonts w:ascii="Times New Roman"/>
                <w:b w:val="false"/>
                <w:i w:val="false"/>
                <w:color w:val="000000"/>
                <w:sz w:val="20"/>
              </w:rPr>
              <w:t>(110,1 % к 2009 году)</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r>
              <w:br/>
            </w:r>
            <w:r>
              <w:rPr>
                <w:rFonts w:ascii="Times New Roman"/>
                <w:b w:val="false"/>
                <w:i w:val="false"/>
                <w:color w:val="000000"/>
                <w:sz w:val="20"/>
              </w:rPr>
              <w:t>
</w:t>
            </w:r>
            <w:r>
              <w:rPr>
                <w:rFonts w:ascii="Times New Roman"/>
                <w:b w:val="false"/>
                <w:i w:val="false"/>
                <w:color w:val="000000"/>
                <w:sz w:val="20"/>
              </w:rPr>
              <w:t>Задача 2.1.1. Обеспечение внутренних потребностей экономики в углеводородах</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Ежегодное увеличение объемов</w:t>
            </w:r>
            <w:r>
              <w:br/>
            </w:r>
            <w:r>
              <w:rPr>
                <w:rFonts w:ascii="Times New Roman"/>
                <w:b w:val="false"/>
                <w:i w:val="false"/>
                <w:color w:val="000000"/>
                <w:sz w:val="20"/>
              </w:rPr>
              <w:t>
</w:t>
            </w:r>
            <w:r>
              <w:rPr>
                <w:rFonts w:ascii="Times New Roman"/>
                <w:b w:val="false"/>
                <w:i w:val="false"/>
                <w:color w:val="000000"/>
                <w:sz w:val="20"/>
              </w:rPr>
              <w:t>добычи нефти (по отношению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тонн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Ежегодное увеличение объемов</w:t>
            </w:r>
            <w:r>
              <w:br/>
            </w:r>
            <w:r>
              <w:rPr>
                <w:rFonts w:ascii="Times New Roman"/>
                <w:b w:val="false"/>
                <w:i w:val="false"/>
                <w:color w:val="000000"/>
                <w:sz w:val="20"/>
              </w:rPr>
              <w:t>
</w:t>
            </w:r>
            <w:r>
              <w:rPr>
                <w:rFonts w:ascii="Times New Roman"/>
                <w:b w:val="false"/>
                <w:i w:val="false"/>
                <w:color w:val="000000"/>
                <w:sz w:val="20"/>
              </w:rPr>
              <w:t>переработки нефти на НПЗ РК (по</w:t>
            </w:r>
            <w:r>
              <w:br/>
            </w:r>
            <w:r>
              <w:rPr>
                <w:rFonts w:ascii="Times New Roman"/>
                <w:b w:val="false"/>
                <w:i w:val="false"/>
                <w:color w:val="000000"/>
                <w:sz w:val="20"/>
              </w:rPr>
              <w:t>
</w:t>
            </w:r>
            <w:r>
              <w:rPr>
                <w:rFonts w:ascii="Times New Roman"/>
                <w:b w:val="false"/>
                <w:i w:val="false"/>
                <w:color w:val="000000"/>
                <w:sz w:val="20"/>
              </w:rPr>
              <w:t>отношению к предыдущему году)</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Объем производства бензина</w:t>
            </w:r>
            <w:r>
              <w:br/>
            </w:r>
            <w:r>
              <w:rPr>
                <w:rFonts w:ascii="Times New Roman"/>
                <w:b w:val="false"/>
                <w:i w:val="false"/>
                <w:color w:val="000000"/>
                <w:sz w:val="20"/>
              </w:rPr>
              <w:t>
</w:t>
            </w:r>
            <w:r>
              <w:rPr>
                <w:rFonts w:ascii="Times New Roman"/>
                <w:b w:val="false"/>
                <w:i w:val="false"/>
                <w:color w:val="000000"/>
                <w:sz w:val="20"/>
              </w:rPr>
              <w:t>(по отношению к предыдущему году)</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2893,3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2867,9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Объем производства дизельного</w:t>
            </w:r>
            <w:r>
              <w:br/>
            </w:r>
            <w:r>
              <w:rPr>
                <w:rFonts w:ascii="Times New Roman"/>
                <w:b w:val="false"/>
                <w:i w:val="false"/>
                <w:color w:val="000000"/>
                <w:sz w:val="20"/>
              </w:rPr>
              <w:t>
</w:t>
            </w:r>
            <w:r>
              <w:rPr>
                <w:rFonts w:ascii="Times New Roman"/>
                <w:b w:val="false"/>
                <w:i w:val="false"/>
                <w:color w:val="000000"/>
                <w:sz w:val="20"/>
              </w:rPr>
              <w:t>топлива (по отношению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3908,9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Объем производства</w:t>
            </w:r>
            <w:r>
              <w:br/>
            </w:r>
            <w:r>
              <w:rPr>
                <w:rFonts w:ascii="Times New Roman"/>
                <w:b w:val="false"/>
                <w:i w:val="false"/>
                <w:color w:val="000000"/>
                <w:sz w:val="20"/>
              </w:rPr>
              <w:t>
</w:t>
            </w:r>
            <w:r>
              <w:rPr>
                <w:rFonts w:ascii="Times New Roman"/>
                <w:b w:val="false"/>
                <w:i w:val="false"/>
                <w:color w:val="000000"/>
                <w:sz w:val="20"/>
              </w:rPr>
              <w:t>авиакеросина (по отношению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Объем производства мазута</w:t>
            </w:r>
            <w:r>
              <w:br/>
            </w:r>
            <w:r>
              <w:rPr>
                <w:rFonts w:ascii="Times New Roman"/>
                <w:b w:val="false"/>
                <w:i w:val="false"/>
                <w:color w:val="000000"/>
                <w:sz w:val="20"/>
              </w:rPr>
              <w:t>
</w:t>
            </w:r>
            <w:r>
              <w:rPr>
                <w:rFonts w:ascii="Times New Roman"/>
                <w:b w:val="false"/>
                <w:i w:val="false"/>
                <w:color w:val="000000"/>
                <w:sz w:val="20"/>
              </w:rPr>
              <w:t>(по отношению к предыдущему году)</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2044,2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Модернизация производств по добыче нефти и переходу</w:t>
            </w:r>
            <w:r>
              <w:br/>
            </w:r>
            <w:r>
              <w:rPr>
                <w:rFonts w:ascii="Times New Roman"/>
                <w:b w:val="false"/>
                <w:i w:val="false"/>
                <w:color w:val="000000"/>
                <w:sz w:val="20"/>
              </w:rPr>
              <w:t>
</w:t>
            </w:r>
            <w:r>
              <w:rPr>
                <w:rFonts w:ascii="Times New Roman"/>
                <w:b w:val="false"/>
                <w:i w:val="false"/>
                <w:color w:val="000000"/>
                <w:sz w:val="20"/>
              </w:rPr>
              <w:t>некоторых месторождений из разведки в промышленную</w:t>
            </w:r>
            <w:r>
              <w:br/>
            </w:r>
            <w:r>
              <w:rPr>
                <w:rFonts w:ascii="Times New Roman"/>
                <w:b w:val="false"/>
                <w:i w:val="false"/>
                <w:color w:val="000000"/>
                <w:sz w:val="20"/>
              </w:rPr>
              <w:t>
</w:t>
            </w:r>
            <w:r>
              <w:rPr>
                <w:rFonts w:ascii="Times New Roman"/>
                <w:b w:val="false"/>
                <w:i w:val="false"/>
                <w:color w:val="000000"/>
                <w:sz w:val="20"/>
              </w:rPr>
              <w:t>эксплуатацию</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комплекса по глубокой переработке нефти</w:t>
            </w:r>
            <w:r>
              <w:br/>
            </w:r>
            <w:r>
              <w:rPr>
                <w:rFonts w:ascii="Times New Roman"/>
                <w:b w:val="false"/>
                <w:i w:val="false"/>
                <w:color w:val="000000"/>
                <w:sz w:val="20"/>
              </w:rPr>
              <w:t>
</w:t>
            </w:r>
            <w:r>
              <w:rPr>
                <w:rFonts w:ascii="Times New Roman"/>
                <w:b w:val="false"/>
                <w:i w:val="false"/>
                <w:color w:val="000000"/>
                <w:sz w:val="20"/>
              </w:rPr>
              <w:t>на ТОО "Атырауский нефтеперерабатывающий завод"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модернизация АО "Павлодарский</w:t>
            </w:r>
            <w:r>
              <w:br/>
            </w:r>
            <w:r>
              <w:rPr>
                <w:rFonts w:ascii="Times New Roman"/>
                <w:b w:val="false"/>
                <w:i w:val="false"/>
                <w:color w:val="000000"/>
                <w:sz w:val="20"/>
              </w:rPr>
              <w:t>
</w:t>
            </w:r>
            <w:r>
              <w:rPr>
                <w:rFonts w:ascii="Times New Roman"/>
                <w:b w:val="false"/>
                <w:i w:val="false"/>
                <w:color w:val="000000"/>
                <w:sz w:val="20"/>
              </w:rPr>
              <w:t>нефтехимический завод" и ТОО "ПетроКазахстан Ойл</w:t>
            </w:r>
            <w:r>
              <w:br/>
            </w:r>
            <w:r>
              <w:rPr>
                <w:rFonts w:ascii="Times New Roman"/>
                <w:b w:val="false"/>
                <w:i w:val="false"/>
                <w:color w:val="000000"/>
                <w:sz w:val="20"/>
              </w:rPr>
              <w:t>
</w:t>
            </w:r>
            <w:r>
              <w:rPr>
                <w:rFonts w:ascii="Times New Roman"/>
                <w:b w:val="false"/>
                <w:i w:val="false"/>
                <w:color w:val="000000"/>
                <w:sz w:val="20"/>
              </w:rPr>
              <w:t>Продактс"</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r>
              <w:br/>
            </w:r>
            <w:r>
              <w:rPr>
                <w:rFonts w:ascii="Times New Roman"/>
                <w:b w:val="false"/>
                <w:i w:val="false"/>
                <w:color w:val="000000"/>
                <w:sz w:val="20"/>
              </w:rPr>
              <w:t>
</w:t>
            </w:r>
            <w:r>
              <w:rPr>
                <w:rFonts w:ascii="Times New Roman"/>
                <w:b w:val="false"/>
                <w:i w:val="false"/>
                <w:color w:val="000000"/>
                <w:sz w:val="20"/>
              </w:rPr>
              <w:t>Задача 2.1.2. Диверсификация маршрутов транспортировки нефти на внешние рынки</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экспорта нефти</w:t>
            </w:r>
            <w:r>
              <w:br/>
            </w:r>
            <w:r>
              <w:rPr>
                <w:rFonts w:ascii="Times New Roman"/>
                <w:b w:val="false"/>
                <w:i w:val="false"/>
                <w:color w:val="000000"/>
                <w:sz w:val="20"/>
              </w:rPr>
              <w:t>
</w:t>
            </w:r>
            <w:r>
              <w:rPr>
                <w:rFonts w:ascii="Times New Roman"/>
                <w:b w:val="false"/>
                <w:i w:val="false"/>
                <w:color w:val="000000"/>
                <w:sz w:val="20"/>
              </w:rPr>
              <w:t>(по отношению к предыдущему году)</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w:t>
            </w:r>
            <w:r>
              <w:br/>
            </w:r>
            <w:r>
              <w:rPr>
                <w:rFonts w:ascii="Times New Roman"/>
                <w:b w:val="false"/>
                <w:i w:val="false"/>
                <w:color w:val="000000"/>
                <w:sz w:val="20"/>
              </w:rPr>
              <w:t>
</w:t>
            </w:r>
            <w:r>
              <w:rPr>
                <w:rFonts w:ascii="Times New Roman"/>
                <w:b w:val="false"/>
                <w:i w:val="false"/>
                <w:color w:val="000000"/>
                <w:sz w:val="20"/>
              </w:rPr>
              <w:t>тонн</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пропускной способности нефтепровода</w:t>
            </w:r>
            <w:r>
              <w:br/>
            </w:r>
            <w:r>
              <w:rPr>
                <w:rFonts w:ascii="Times New Roman"/>
                <w:b w:val="false"/>
                <w:i w:val="false"/>
                <w:color w:val="000000"/>
                <w:sz w:val="20"/>
              </w:rPr>
              <w:t>
</w:t>
            </w:r>
            <w:r>
              <w:rPr>
                <w:rFonts w:ascii="Times New Roman"/>
                <w:b w:val="false"/>
                <w:i w:val="false"/>
                <w:color w:val="000000"/>
                <w:sz w:val="20"/>
              </w:rPr>
              <w:t>Казахстан - Китай, в том числе: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Реверс и расширение нефтепровода Кенкияк-Атырау</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нефтепроводов Кенкияк-Кумколь и</w:t>
            </w:r>
            <w:r>
              <w:br/>
            </w:r>
            <w:r>
              <w:rPr>
                <w:rFonts w:ascii="Times New Roman"/>
                <w:b w:val="false"/>
                <w:i w:val="false"/>
                <w:color w:val="000000"/>
                <w:sz w:val="20"/>
              </w:rPr>
              <w:t>
</w:t>
            </w:r>
            <w:r>
              <w:rPr>
                <w:rFonts w:ascii="Times New Roman"/>
                <w:b w:val="false"/>
                <w:i w:val="false"/>
                <w:color w:val="000000"/>
                <w:sz w:val="20"/>
              </w:rPr>
              <w:t>Атасу - Алашанькоу</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и расширение объектов АО "КазТрансОйл"</w:t>
            </w:r>
            <w:r>
              <w:br/>
            </w:r>
            <w:r>
              <w:rPr>
                <w:rFonts w:ascii="Times New Roman"/>
                <w:b w:val="false"/>
                <w:i w:val="false"/>
                <w:color w:val="000000"/>
                <w:sz w:val="20"/>
              </w:rPr>
              <w:t>
</w:t>
            </w:r>
            <w:r>
              <w:rPr>
                <w:rFonts w:ascii="Times New Roman"/>
                <w:b w:val="false"/>
                <w:i w:val="false"/>
                <w:color w:val="000000"/>
                <w:sz w:val="20"/>
              </w:rPr>
              <w:t>на участке Кумколь-Каракоин-Атасу</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3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расширения Каспийского</w:t>
            </w:r>
            <w:r>
              <w:br/>
            </w:r>
            <w:r>
              <w:rPr>
                <w:rFonts w:ascii="Times New Roman"/>
                <w:b w:val="false"/>
                <w:i w:val="false"/>
                <w:color w:val="000000"/>
                <w:sz w:val="20"/>
              </w:rPr>
              <w:t>
</w:t>
            </w:r>
            <w:r>
              <w:rPr>
                <w:rFonts w:ascii="Times New Roman"/>
                <w:b w:val="false"/>
                <w:i w:val="false"/>
                <w:color w:val="000000"/>
                <w:sz w:val="20"/>
              </w:rPr>
              <w:t>Трубопроводного Консорциума, в том числе:</w:t>
            </w:r>
            <w:r>
              <w:br/>
            </w:r>
            <w:r>
              <w:rPr>
                <w:rFonts w:ascii="Times New Roman"/>
                <w:b w:val="false"/>
                <w:i w:val="false"/>
                <w:color w:val="000000"/>
                <w:sz w:val="20"/>
              </w:rPr>
              <w:t>
</w:t>
            </w:r>
            <w:r>
              <w:rPr>
                <w:rFonts w:ascii="Times New Roman"/>
                <w:b w:val="false"/>
                <w:i w:val="false"/>
                <w:color w:val="000000"/>
                <w:sz w:val="20"/>
              </w:rPr>
              <w:t>- модернизация двух существующих НПС (Тенгиз, Атырау);</w:t>
            </w:r>
            <w:r>
              <w:br/>
            </w:r>
            <w:r>
              <w:rPr>
                <w:rFonts w:ascii="Times New Roman"/>
                <w:b w:val="false"/>
                <w:i w:val="false"/>
                <w:color w:val="000000"/>
                <w:sz w:val="20"/>
              </w:rPr>
              <w:t>
</w:t>
            </w:r>
            <w:r>
              <w:rPr>
                <w:rFonts w:ascii="Times New Roman"/>
                <w:b w:val="false"/>
                <w:i w:val="false"/>
                <w:color w:val="000000"/>
                <w:sz w:val="20"/>
              </w:rPr>
              <w:t>замена нефтепровода на участке 116-204 км (88 км); монтаж системы СКАДА;</w:t>
            </w:r>
            <w:r>
              <w:br/>
            </w:r>
            <w:r>
              <w:rPr>
                <w:rFonts w:ascii="Times New Roman"/>
                <w:b w:val="false"/>
                <w:i w:val="false"/>
                <w:color w:val="000000"/>
                <w:sz w:val="20"/>
              </w:rPr>
              <w:t>
</w:t>
            </w:r>
            <w:r>
              <w:rPr>
                <w:rFonts w:ascii="Times New Roman"/>
                <w:b w:val="false"/>
                <w:i w:val="false"/>
                <w:color w:val="000000"/>
                <w:sz w:val="20"/>
              </w:rPr>
              <w:t>- строительство и пуско-наладка новой АНПС-4;</w:t>
            </w:r>
            <w:r>
              <w:br/>
            </w:r>
            <w:r>
              <w:rPr>
                <w:rFonts w:ascii="Times New Roman"/>
                <w:b w:val="false"/>
                <w:i w:val="false"/>
                <w:color w:val="000000"/>
                <w:sz w:val="20"/>
              </w:rPr>
              <w:t>
</w:t>
            </w:r>
            <w:r>
              <w:rPr>
                <w:rFonts w:ascii="Times New Roman"/>
                <w:b w:val="false"/>
                <w:i w:val="false"/>
                <w:color w:val="000000"/>
                <w:sz w:val="20"/>
              </w:rPr>
              <w:t>строительство двух одноцепных линий ВЛ-220 кВ на</w:t>
            </w:r>
            <w:r>
              <w:br/>
            </w:r>
            <w:r>
              <w:rPr>
                <w:rFonts w:ascii="Times New Roman"/>
                <w:b w:val="false"/>
                <w:i w:val="false"/>
                <w:color w:val="000000"/>
                <w:sz w:val="20"/>
              </w:rPr>
              <w:t>
</w:t>
            </w:r>
            <w:r>
              <w:rPr>
                <w:rFonts w:ascii="Times New Roman"/>
                <w:b w:val="false"/>
                <w:i w:val="false"/>
                <w:color w:val="000000"/>
                <w:sz w:val="20"/>
              </w:rPr>
              <w:t>участке Атырау - АНПС-4;</w:t>
            </w:r>
            <w:r>
              <w:br/>
            </w:r>
            <w:r>
              <w:rPr>
                <w:rFonts w:ascii="Times New Roman"/>
                <w:b w:val="false"/>
                <w:i w:val="false"/>
                <w:color w:val="000000"/>
                <w:sz w:val="20"/>
              </w:rPr>
              <w:t>
</w:t>
            </w:r>
            <w:r>
              <w:rPr>
                <w:rFonts w:ascii="Times New Roman"/>
                <w:b w:val="false"/>
                <w:i w:val="false"/>
                <w:color w:val="000000"/>
                <w:sz w:val="20"/>
              </w:rPr>
              <w:t>- строительство и пуско-наладка новой АНПС-3А,</w:t>
            </w:r>
            <w:r>
              <w:br/>
            </w:r>
            <w:r>
              <w:rPr>
                <w:rFonts w:ascii="Times New Roman"/>
                <w:b w:val="false"/>
                <w:i w:val="false"/>
                <w:color w:val="000000"/>
                <w:sz w:val="20"/>
              </w:rPr>
              <w:t>
</w:t>
            </w:r>
            <w:r>
              <w:rPr>
                <w:rFonts w:ascii="Times New Roman"/>
                <w:b w:val="false"/>
                <w:i w:val="false"/>
                <w:color w:val="000000"/>
                <w:sz w:val="20"/>
              </w:rPr>
              <w:t>завершение работ и пуско-наладка системы СКАДА и</w:t>
            </w:r>
            <w:r>
              <w:br/>
            </w:r>
            <w:r>
              <w:rPr>
                <w:rFonts w:ascii="Times New Roman"/>
                <w:b w:val="false"/>
                <w:i w:val="false"/>
                <w:color w:val="000000"/>
                <w:sz w:val="20"/>
              </w:rPr>
              <w:t>
</w:t>
            </w:r>
            <w:r>
              <w:rPr>
                <w:rFonts w:ascii="Times New Roman"/>
                <w:b w:val="false"/>
                <w:i w:val="false"/>
                <w:color w:val="000000"/>
                <w:sz w:val="20"/>
              </w:rPr>
              <w:t>объектов внешнего энергоснабжения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Цель 2.2. </w:t>
            </w:r>
            <w:r>
              <w:rPr>
                <w:rFonts w:ascii="Times New Roman"/>
                <w:b w:val="false"/>
                <w:i w:val="false"/>
                <w:color w:val="000000"/>
                <w:sz w:val="20"/>
              </w:rPr>
              <w:t>Повышение</w:t>
            </w:r>
            <w:r>
              <w:rPr>
                <w:rFonts w:ascii="Times New Roman"/>
                <w:b w:val="false"/>
                <w:i w:val="false"/>
                <w:color w:val="000000"/>
                <w:sz w:val="20"/>
              </w:rPr>
              <w:t xml:space="preserve"> социально-экономического эффекта от рационального и эффективного использования ресурсов газа</w:t>
            </w:r>
            <w:r>
              <w:br/>
            </w:r>
            <w:r>
              <w:rPr>
                <w:rFonts w:ascii="Times New Roman"/>
                <w:b w:val="false"/>
                <w:i w:val="false"/>
                <w:color w:val="000000"/>
                <w:sz w:val="20"/>
              </w:rPr>
              <w:t>
</w:t>
            </w:r>
            <w:r>
              <w:rPr>
                <w:rFonts w:ascii="Times New Roman"/>
                <w:b w:val="false"/>
                <w:i w:val="false"/>
                <w:color w:val="000000"/>
                <w:sz w:val="20"/>
              </w:rPr>
              <w:t>Код бюджетной программы, направленной на достижение данной цели 024</w:t>
            </w:r>
          </w:p>
        </w:tc>
      </w:tr>
      <w:tr>
        <w:trPr>
          <w:trHeight w:val="585"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r>
              <w:br/>
            </w:r>
            <w:r>
              <w:rPr>
                <w:rFonts w:ascii="Times New Roman"/>
                <w:b w:val="false"/>
                <w:i w:val="false"/>
                <w:color w:val="000000"/>
                <w:sz w:val="20"/>
              </w:rPr>
              <w:t>
</w:t>
            </w:r>
            <w:r>
              <w:rPr>
                <w:rFonts w:ascii="Times New Roman"/>
                <w:b w:val="false"/>
                <w:i w:val="false"/>
                <w:color w:val="000000"/>
                <w:sz w:val="20"/>
              </w:rPr>
              <w:t>(с указанием окончательного срока</w:t>
            </w:r>
            <w:r>
              <w:br/>
            </w:r>
            <w:r>
              <w:rPr>
                <w:rFonts w:ascii="Times New Roman"/>
                <w:b w:val="false"/>
                <w:i w:val="false"/>
                <w:color w:val="000000"/>
                <w:sz w:val="20"/>
              </w:rPr>
              <w:t>
</w:t>
            </w:r>
            <w:r>
              <w:rPr>
                <w:rFonts w:ascii="Times New Roman"/>
                <w:b w:val="false"/>
                <w:i w:val="false"/>
                <w:color w:val="000000"/>
                <w:sz w:val="20"/>
              </w:rPr>
              <w:t>(периода) достижения)</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w:t>
            </w:r>
            <w:r>
              <w:br/>
            </w:r>
            <w:r>
              <w:rPr>
                <w:rFonts w:ascii="Times New Roman"/>
                <w:b w:val="false"/>
                <w:i w:val="false"/>
                <w:color w:val="000000"/>
                <w:sz w:val="20"/>
              </w:rPr>
              <w:t>
</w:t>
            </w:r>
            <w:r>
              <w:rPr>
                <w:rFonts w:ascii="Times New Roman"/>
                <w:b w:val="false"/>
                <w:i w:val="false"/>
                <w:color w:val="000000"/>
                <w:sz w:val="20"/>
              </w:rPr>
              <w:t>значения в плановом периоде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9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 в 2014 году роста</w:t>
            </w:r>
            <w:r>
              <w:br/>
            </w:r>
            <w:r>
              <w:rPr>
                <w:rFonts w:ascii="Times New Roman"/>
                <w:b w:val="false"/>
                <w:i w:val="false"/>
                <w:color w:val="000000"/>
                <w:sz w:val="20"/>
              </w:rPr>
              <w:t>
</w:t>
            </w:r>
            <w:r>
              <w:rPr>
                <w:rFonts w:ascii="Times New Roman"/>
                <w:b w:val="false"/>
                <w:i w:val="false"/>
                <w:color w:val="000000"/>
                <w:sz w:val="20"/>
              </w:rPr>
              <w:t>объема добычи сырого газа на</w:t>
            </w:r>
            <w:r>
              <w:br/>
            </w:r>
            <w:r>
              <w:rPr>
                <w:rFonts w:ascii="Times New Roman"/>
                <w:b w:val="false"/>
                <w:i w:val="false"/>
                <w:color w:val="000000"/>
                <w:sz w:val="20"/>
              </w:rPr>
              <w:t>
</w:t>
            </w:r>
            <w:r>
              <w:rPr>
                <w:rFonts w:ascii="Times New Roman"/>
                <w:b w:val="false"/>
                <w:i w:val="false"/>
                <w:color w:val="000000"/>
                <w:sz w:val="20"/>
              </w:rPr>
              <w:t>54,9 % по отношению к 2009 году</w:t>
            </w:r>
            <w:r>
              <w:br/>
            </w:r>
            <w:r>
              <w:rPr>
                <w:rFonts w:ascii="Times New Roman"/>
                <w:b w:val="false"/>
                <w:i w:val="false"/>
                <w:color w:val="000000"/>
                <w:sz w:val="20"/>
              </w:rPr>
              <w:t>
</w:t>
            </w:r>
            <w:r>
              <w:rPr>
                <w:rFonts w:ascii="Times New Roman"/>
                <w:b w:val="false"/>
                <w:i w:val="false"/>
                <w:color w:val="000000"/>
                <w:sz w:val="20"/>
              </w:rPr>
              <w:t>(прирост добычи на 19,8 млрд.</w:t>
            </w:r>
            <w:r>
              <w:br/>
            </w:r>
            <w:r>
              <w:rPr>
                <w:rFonts w:ascii="Times New Roman"/>
                <w:b w:val="false"/>
                <w:i w:val="false"/>
                <w:color w:val="000000"/>
                <w:sz w:val="20"/>
              </w:rPr>
              <w:t>
</w:t>
            </w:r>
            <w:r>
              <w:rPr>
                <w:rFonts w:ascii="Times New Roman"/>
                <w:b w:val="false"/>
                <w:i w:val="false"/>
                <w:color w:val="000000"/>
                <w:sz w:val="20"/>
              </w:rPr>
              <w:t>куб.м).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южных регионов газом</w:t>
            </w:r>
            <w:r>
              <w:br/>
            </w:r>
            <w:r>
              <w:rPr>
                <w:rFonts w:ascii="Times New Roman"/>
                <w:b w:val="false"/>
                <w:i w:val="false"/>
                <w:color w:val="000000"/>
                <w:sz w:val="20"/>
              </w:rPr>
              <w:t>
</w:t>
            </w:r>
            <w:r>
              <w:rPr>
                <w:rFonts w:ascii="Times New Roman"/>
                <w:b w:val="false"/>
                <w:i w:val="false"/>
                <w:color w:val="000000"/>
                <w:sz w:val="20"/>
              </w:rPr>
              <w:t>в объеме до 5 млрд.куб.м. в 2014</w:t>
            </w:r>
            <w:r>
              <w:br/>
            </w:r>
            <w:r>
              <w:rPr>
                <w:rFonts w:ascii="Times New Roman"/>
                <w:b w:val="false"/>
                <w:i w:val="false"/>
                <w:color w:val="000000"/>
                <w:sz w:val="20"/>
              </w:rPr>
              <w:t>
</w:t>
            </w:r>
            <w:r>
              <w:rPr>
                <w:rFonts w:ascii="Times New Roman"/>
                <w:b w:val="false"/>
                <w:i w:val="false"/>
                <w:color w:val="000000"/>
                <w:sz w:val="20"/>
              </w:rPr>
              <w:t>году</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w:t>
            </w:r>
            <w:r>
              <w:br/>
            </w:r>
            <w:r>
              <w:rPr>
                <w:rFonts w:ascii="Times New Roman"/>
                <w:b w:val="false"/>
                <w:i w:val="false"/>
                <w:color w:val="000000"/>
                <w:sz w:val="20"/>
              </w:rPr>
              <w:t>
</w:t>
            </w:r>
            <w:r>
              <w:rPr>
                <w:rFonts w:ascii="Times New Roman"/>
                <w:b w:val="false"/>
                <w:i w:val="false"/>
                <w:color w:val="000000"/>
                <w:sz w:val="20"/>
              </w:rPr>
              <w:t>м/год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2014 году увеличение объема</w:t>
            </w:r>
            <w:r>
              <w:br/>
            </w:r>
            <w:r>
              <w:rPr>
                <w:rFonts w:ascii="Times New Roman"/>
                <w:b w:val="false"/>
                <w:i w:val="false"/>
                <w:color w:val="000000"/>
                <w:sz w:val="20"/>
              </w:rPr>
              <w:t>
</w:t>
            </w:r>
            <w:r>
              <w:rPr>
                <w:rFonts w:ascii="Times New Roman"/>
                <w:b w:val="false"/>
                <w:i w:val="false"/>
                <w:color w:val="000000"/>
                <w:sz w:val="20"/>
              </w:rPr>
              <w:t>экспорта сухого газа на 7,6</w:t>
            </w:r>
            <w:r>
              <w:br/>
            </w:r>
            <w:r>
              <w:rPr>
                <w:rFonts w:ascii="Times New Roman"/>
                <w:b w:val="false"/>
                <w:i w:val="false"/>
                <w:color w:val="000000"/>
                <w:sz w:val="20"/>
              </w:rPr>
              <w:t>
</w:t>
            </w:r>
            <w:r>
              <w:rPr>
                <w:rFonts w:ascii="Times New Roman"/>
                <w:b w:val="false"/>
                <w:i w:val="false"/>
                <w:color w:val="000000"/>
                <w:sz w:val="20"/>
              </w:rPr>
              <w:t>млрд. куб. м. (208,5 % к 2009</w:t>
            </w:r>
            <w:r>
              <w:br/>
            </w:r>
            <w:r>
              <w:rPr>
                <w:rFonts w:ascii="Times New Roman"/>
                <w:b w:val="false"/>
                <w:i w:val="false"/>
                <w:color w:val="000000"/>
                <w:sz w:val="20"/>
              </w:rPr>
              <w:t>
</w:t>
            </w:r>
            <w:r>
              <w:rPr>
                <w:rFonts w:ascii="Times New Roman"/>
                <w:b w:val="false"/>
                <w:i w:val="false"/>
                <w:color w:val="000000"/>
                <w:sz w:val="20"/>
              </w:rPr>
              <w:t>году)</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r>
              <w:br/>
            </w:r>
            <w:r>
              <w:rPr>
                <w:rFonts w:ascii="Times New Roman"/>
                <w:b w:val="false"/>
                <w:i w:val="false"/>
                <w:color w:val="000000"/>
                <w:sz w:val="20"/>
              </w:rPr>
              <w:t>
</w:t>
            </w:r>
            <w:r>
              <w:rPr>
                <w:rFonts w:ascii="Times New Roman"/>
                <w:b w:val="false"/>
                <w:i w:val="false"/>
                <w:color w:val="000000"/>
                <w:sz w:val="20"/>
              </w:rPr>
              <w:t>Задача 2.2.1. Бесперебойное и стабильное обеспечение газом растущих потребностей</w:t>
            </w:r>
            <w:r>
              <w:br/>
            </w:r>
            <w:r>
              <w:rPr>
                <w:rFonts w:ascii="Times New Roman"/>
                <w:b w:val="false"/>
                <w:i w:val="false"/>
                <w:color w:val="000000"/>
                <w:sz w:val="20"/>
              </w:rPr>
              <w:t>
</w:t>
            </w:r>
            <w:r>
              <w:rPr>
                <w:rFonts w:ascii="Times New Roman"/>
                <w:b w:val="false"/>
                <w:i w:val="false"/>
                <w:color w:val="000000"/>
                <w:sz w:val="20"/>
              </w:rPr>
              <w:t>внутреннего рынка Республики Казахстан</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добычи газа (по отношению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 природного газа</w:t>
            </w:r>
            <w:r>
              <w:br/>
            </w:r>
            <w:r>
              <w:rPr>
                <w:rFonts w:ascii="Times New Roman"/>
                <w:b w:val="false"/>
                <w:i w:val="false"/>
                <w:color w:val="000000"/>
                <w:sz w:val="20"/>
              </w:rPr>
              <w:t>
</w:t>
            </w:r>
            <w:r>
              <w:rPr>
                <w:rFonts w:ascii="Times New Roman"/>
                <w:b w:val="false"/>
                <w:i w:val="false"/>
                <w:color w:val="000000"/>
                <w:sz w:val="20"/>
              </w:rPr>
              <w:t>(по отношению к предыдущему году)</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Потребление сжиженного газа</w:t>
            </w:r>
            <w:r>
              <w:br/>
            </w:r>
            <w:r>
              <w:rPr>
                <w:rFonts w:ascii="Times New Roman"/>
                <w:b w:val="false"/>
                <w:i w:val="false"/>
                <w:color w:val="000000"/>
                <w:sz w:val="20"/>
              </w:rPr>
              <w:t>
</w:t>
            </w:r>
            <w:r>
              <w:rPr>
                <w:rFonts w:ascii="Times New Roman"/>
                <w:b w:val="false"/>
                <w:i w:val="false"/>
                <w:color w:val="000000"/>
                <w:sz w:val="20"/>
              </w:rPr>
              <w:t>(по отношению к предыдущему году)</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потребления газа</w:t>
            </w:r>
            <w:r>
              <w:br/>
            </w:r>
            <w:r>
              <w:rPr>
                <w:rFonts w:ascii="Times New Roman"/>
                <w:b w:val="false"/>
                <w:i w:val="false"/>
                <w:color w:val="000000"/>
                <w:sz w:val="20"/>
              </w:rPr>
              <w:t>
</w:t>
            </w:r>
            <w:r>
              <w:rPr>
                <w:rFonts w:ascii="Times New Roman"/>
                <w:b w:val="false"/>
                <w:i w:val="false"/>
                <w:color w:val="000000"/>
                <w:sz w:val="20"/>
              </w:rPr>
              <w:t>южных регионов в объеме до 5</w:t>
            </w:r>
            <w:r>
              <w:br/>
            </w:r>
            <w:r>
              <w:rPr>
                <w:rFonts w:ascii="Times New Roman"/>
                <w:b w:val="false"/>
                <w:i w:val="false"/>
                <w:color w:val="000000"/>
                <w:sz w:val="20"/>
              </w:rPr>
              <w:t>
</w:t>
            </w:r>
            <w:r>
              <w:rPr>
                <w:rFonts w:ascii="Times New Roman"/>
                <w:b w:val="false"/>
                <w:i w:val="false"/>
                <w:color w:val="000000"/>
                <w:sz w:val="20"/>
              </w:rPr>
              <w:t>млрд.куб.м. в 2014 году*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w:t>
            </w:r>
            <w:r>
              <w:br/>
            </w:r>
            <w:r>
              <w:rPr>
                <w:rFonts w:ascii="Times New Roman"/>
                <w:b w:val="false"/>
                <w:i w:val="false"/>
                <w:color w:val="000000"/>
                <w:sz w:val="20"/>
              </w:rPr>
              <w:t>
</w:t>
            </w:r>
            <w:r>
              <w:rPr>
                <w:rFonts w:ascii="Times New Roman"/>
                <w:b w:val="false"/>
                <w:i w:val="false"/>
                <w:color w:val="000000"/>
                <w:sz w:val="20"/>
              </w:rPr>
              <w:t>м/год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3,6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объема переработки газа на</w:t>
            </w:r>
            <w:r>
              <w:br/>
            </w:r>
            <w:r>
              <w:rPr>
                <w:rFonts w:ascii="Times New Roman"/>
                <w:b w:val="false"/>
                <w:i w:val="false"/>
                <w:color w:val="000000"/>
                <w:sz w:val="20"/>
              </w:rPr>
              <w:t>
</w:t>
            </w:r>
            <w:r>
              <w:rPr>
                <w:rFonts w:ascii="Times New Roman"/>
                <w:b w:val="false"/>
                <w:i w:val="false"/>
                <w:color w:val="000000"/>
                <w:sz w:val="20"/>
              </w:rPr>
              <w:t>Жанажольском газоперерабатывающем</w:t>
            </w:r>
            <w:r>
              <w:br/>
            </w:r>
            <w:r>
              <w:rPr>
                <w:rFonts w:ascii="Times New Roman"/>
                <w:b w:val="false"/>
                <w:i w:val="false"/>
                <w:color w:val="000000"/>
                <w:sz w:val="20"/>
              </w:rPr>
              <w:t>
</w:t>
            </w:r>
            <w:r>
              <w:rPr>
                <w:rFonts w:ascii="Times New Roman"/>
                <w:b w:val="false"/>
                <w:i w:val="false"/>
                <w:color w:val="000000"/>
                <w:sz w:val="20"/>
              </w:rPr>
              <w:t>заводе дополнительно до</w:t>
            </w:r>
            <w:r>
              <w:br/>
            </w:r>
            <w:r>
              <w:rPr>
                <w:rFonts w:ascii="Times New Roman"/>
                <w:b w:val="false"/>
                <w:i w:val="false"/>
                <w:color w:val="000000"/>
                <w:sz w:val="20"/>
              </w:rPr>
              <w:t>
</w:t>
            </w:r>
            <w:r>
              <w:rPr>
                <w:rFonts w:ascii="Times New Roman"/>
                <w:b w:val="false"/>
                <w:i w:val="false"/>
                <w:color w:val="000000"/>
                <w:sz w:val="20"/>
              </w:rPr>
              <w:t>2 млрд.куб.м. в 2013 году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w:t>
            </w:r>
            <w:r>
              <w:br/>
            </w:r>
            <w:r>
              <w:rPr>
                <w:rFonts w:ascii="Times New Roman"/>
                <w:b w:val="false"/>
                <w:i w:val="false"/>
                <w:color w:val="000000"/>
                <w:sz w:val="20"/>
              </w:rPr>
              <w:t>
</w:t>
            </w:r>
            <w:r>
              <w:rPr>
                <w:rFonts w:ascii="Times New Roman"/>
                <w:b w:val="false"/>
                <w:i w:val="false"/>
                <w:color w:val="000000"/>
                <w:sz w:val="20"/>
              </w:rPr>
              <w:t>"СНПС-Актобе-</w:t>
            </w:r>
            <w:r>
              <w:br/>
            </w:r>
            <w:r>
              <w:rPr>
                <w:rFonts w:ascii="Times New Roman"/>
                <w:b w:val="false"/>
                <w:i w:val="false"/>
                <w:color w:val="000000"/>
                <w:sz w:val="20"/>
              </w:rPr>
              <w:t>
</w:t>
            </w:r>
            <w:r>
              <w:rPr>
                <w:rFonts w:ascii="Times New Roman"/>
                <w:b w:val="false"/>
                <w:i w:val="false"/>
                <w:color w:val="000000"/>
                <w:sz w:val="20"/>
              </w:rPr>
              <w:t>мунайгаз"</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w:t>
            </w:r>
            <w:r>
              <w:br/>
            </w:r>
            <w:r>
              <w:rPr>
                <w:rFonts w:ascii="Times New Roman"/>
                <w:b w:val="false"/>
                <w:i w:val="false"/>
                <w:color w:val="000000"/>
                <w:sz w:val="20"/>
              </w:rPr>
              <w:t>
</w:t>
            </w:r>
            <w:r>
              <w:rPr>
                <w:rFonts w:ascii="Times New Roman"/>
                <w:b w:val="false"/>
                <w:i w:val="false"/>
                <w:color w:val="000000"/>
                <w:sz w:val="20"/>
              </w:rPr>
              <w:t>куб.</w:t>
            </w:r>
            <w:r>
              <w:br/>
            </w:r>
            <w:r>
              <w:rPr>
                <w:rFonts w:ascii="Times New Roman"/>
                <w:b w:val="false"/>
                <w:i w:val="false"/>
                <w:color w:val="000000"/>
                <w:sz w:val="20"/>
              </w:rPr>
              <w:t>
</w:t>
            </w:r>
            <w:r>
              <w:rPr>
                <w:rFonts w:ascii="Times New Roman"/>
                <w:b w:val="false"/>
                <w:i w:val="false"/>
                <w:color w:val="000000"/>
                <w:sz w:val="20"/>
              </w:rPr>
              <w:t>м/год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ежегодные объемы газа, возможно, будут корректироваться в связи с тем,</w:t>
            </w:r>
            <w:r>
              <w:br/>
            </w:r>
            <w:r>
              <w:rPr>
                <w:rFonts w:ascii="Times New Roman"/>
                <w:b w:val="false"/>
                <w:i w:val="false"/>
                <w:color w:val="000000"/>
                <w:sz w:val="20"/>
              </w:rPr>
              <w:t>
</w:t>
            </w:r>
            <w:r>
              <w:rPr>
                <w:rFonts w:ascii="Times New Roman"/>
                <w:b w:val="false"/>
                <w:i w:val="false"/>
                <w:color w:val="000000"/>
                <w:sz w:val="20"/>
              </w:rPr>
              <w:t>что актуализация проектной документации совместно с китайской стороной не завершена.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магистрального газопровода</w:t>
            </w:r>
            <w:r>
              <w:br/>
            </w:r>
            <w:r>
              <w:rPr>
                <w:rFonts w:ascii="Times New Roman"/>
                <w:b w:val="false"/>
                <w:i w:val="false"/>
                <w:color w:val="000000"/>
                <w:sz w:val="20"/>
              </w:rPr>
              <w:t>
</w:t>
            </w:r>
            <w:r>
              <w:rPr>
                <w:rFonts w:ascii="Times New Roman"/>
                <w:b w:val="false"/>
                <w:i w:val="false"/>
                <w:color w:val="000000"/>
                <w:sz w:val="20"/>
              </w:rPr>
              <w:t>"Бейнеу-Шымкент", в т.ч.:</w:t>
            </w:r>
            <w:r>
              <w:br/>
            </w:r>
            <w:r>
              <w:rPr>
                <w:rFonts w:ascii="Times New Roman"/>
                <w:b w:val="false"/>
                <w:i w:val="false"/>
                <w:color w:val="000000"/>
                <w:sz w:val="20"/>
              </w:rPr>
              <w:t>
</w:t>
            </w:r>
            <w:r>
              <w:rPr>
                <w:rFonts w:ascii="Times New Roman"/>
                <w:b w:val="false"/>
                <w:i w:val="false"/>
                <w:color w:val="000000"/>
                <w:sz w:val="20"/>
              </w:rPr>
              <w:t>Строительство 1-ой очереди газопровода Бейнеу-Шымкент</w:t>
            </w:r>
            <w:r>
              <w:br/>
            </w:r>
            <w:r>
              <w:rPr>
                <w:rFonts w:ascii="Times New Roman"/>
                <w:b w:val="false"/>
                <w:i w:val="false"/>
                <w:color w:val="000000"/>
                <w:sz w:val="20"/>
              </w:rPr>
              <w:t>
</w:t>
            </w:r>
            <w:r>
              <w:rPr>
                <w:rFonts w:ascii="Times New Roman"/>
                <w:b w:val="false"/>
                <w:i w:val="false"/>
                <w:color w:val="000000"/>
                <w:sz w:val="20"/>
              </w:rPr>
              <w:t>Строительство 2-ой очереди газопровода Бейнеу-Шымкент</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Третьего Жанажольского</w:t>
            </w:r>
            <w:r>
              <w:br/>
            </w:r>
            <w:r>
              <w:rPr>
                <w:rFonts w:ascii="Times New Roman"/>
                <w:b w:val="false"/>
                <w:i w:val="false"/>
                <w:color w:val="000000"/>
                <w:sz w:val="20"/>
              </w:rPr>
              <w:t>
</w:t>
            </w:r>
            <w:r>
              <w:rPr>
                <w:rFonts w:ascii="Times New Roman"/>
                <w:b w:val="false"/>
                <w:i w:val="false"/>
                <w:color w:val="000000"/>
                <w:sz w:val="20"/>
              </w:rPr>
              <w:t>газоперерабатывающего завода (средства АО</w:t>
            </w:r>
            <w:r>
              <w:br/>
            </w:r>
            <w:r>
              <w:rPr>
                <w:rFonts w:ascii="Times New Roman"/>
                <w:b w:val="false"/>
                <w:i w:val="false"/>
                <w:color w:val="000000"/>
                <w:sz w:val="20"/>
              </w:rPr>
              <w:t>
</w:t>
            </w:r>
            <w:r>
              <w:rPr>
                <w:rFonts w:ascii="Times New Roman"/>
                <w:b w:val="false"/>
                <w:i w:val="false"/>
                <w:color w:val="000000"/>
                <w:sz w:val="20"/>
              </w:rPr>
              <w:t>"СНПС-Актобемунайгаз"), в т.ч.:</w:t>
            </w:r>
            <w:r>
              <w:br/>
            </w:r>
            <w:r>
              <w:rPr>
                <w:rFonts w:ascii="Times New Roman"/>
                <w:b w:val="false"/>
                <w:i w:val="false"/>
                <w:color w:val="000000"/>
                <w:sz w:val="20"/>
              </w:rPr>
              <w:t>
</w:t>
            </w:r>
            <w:r>
              <w:rPr>
                <w:rFonts w:ascii="Times New Roman"/>
                <w:b w:val="false"/>
                <w:i w:val="false"/>
                <w:color w:val="000000"/>
                <w:sz w:val="20"/>
              </w:rPr>
              <w:t xml:space="preserve">Ввод в эксплуатацию </w:t>
            </w:r>
            <w:r>
              <w:rPr>
                <w:rFonts w:ascii="Times New Roman"/>
                <w:b w:val="false"/>
                <w:i w:val="false"/>
                <w:color w:val="000000"/>
                <w:sz w:val="20"/>
              </w:rPr>
              <w:t>2-го пускового комплекса 3-ой</w:t>
            </w:r>
            <w:r>
              <w:br/>
            </w:r>
            <w:r>
              <w:rPr>
                <w:rFonts w:ascii="Times New Roman"/>
                <w:b w:val="false"/>
                <w:i w:val="false"/>
                <w:color w:val="000000"/>
                <w:sz w:val="20"/>
              </w:rPr>
              <w:t>
</w:t>
            </w:r>
            <w:r>
              <w:rPr>
                <w:rFonts w:ascii="Times New Roman"/>
                <w:b w:val="false"/>
                <w:i w:val="false"/>
                <w:color w:val="000000"/>
                <w:sz w:val="20"/>
              </w:rPr>
              <w:t>очереди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нормативных правовых актов, в том числе</w:t>
            </w:r>
            <w:r>
              <w:br/>
            </w:r>
            <w:r>
              <w:rPr>
                <w:rFonts w:ascii="Times New Roman"/>
                <w:b w:val="false"/>
                <w:i w:val="false"/>
                <w:color w:val="000000"/>
                <w:sz w:val="20"/>
              </w:rPr>
              <w:t>
</w:t>
            </w:r>
            <w:r>
              <w:rPr>
                <w:rFonts w:ascii="Times New Roman"/>
                <w:b w:val="false"/>
                <w:i w:val="false"/>
                <w:color w:val="000000"/>
                <w:sz w:val="20"/>
              </w:rPr>
              <w:t>технических регламентов в сфере эксплуатации,</w:t>
            </w:r>
            <w:r>
              <w:br/>
            </w:r>
            <w:r>
              <w:rPr>
                <w:rFonts w:ascii="Times New Roman"/>
                <w:b w:val="false"/>
                <w:i w:val="false"/>
                <w:color w:val="000000"/>
                <w:sz w:val="20"/>
              </w:rPr>
              <w:t>
</w:t>
            </w:r>
            <w:r>
              <w:rPr>
                <w:rFonts w:ascii="Times New Roman"/>
                <w:b w:val="false"/>
                <w:i w:val="false"/>
                <w:color w:val="000000"/>
                <w:sz w:val="20"/>
              </w:rPr>
              <w:t>технического обслуживания и безопасности газопроводов</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в том</w:t>
            </w:r>
            <w:r>
              <w:br/>
            </w:r>
            <w:r>
              <w:rPr>
                <w:rFonts w:ascii="Times New Roman"/>
                <w:b w:val="false"/>
                <w:i w:val="false"/>
                <w:color w:val="000000"/>
                <w:sz w:val="20"/>
              </w:rPr>
              <w:t>
</w:t>
            </w:r>
            <w:r>
              <w:rPr>
                <w:rFonts w:ascii="Times New Roman"/>
                <w:b w:val="false"/>
                <w:i w:val="false"/>
                <w:color w:val="000000"/>
                <w:sz w:val="20"/>
              </w:rPr>
              <w:t>числе стандартов в сфере эксплуатации, технического</w:t>
            </w:r>
            <w:r>
              <w:br/>
            </w:r>
            <w:r>
              <w:rPr>
                <w:rFonts w:ascii="Times New Roman"/>
                <w:b w:val="false"/>
                <w:i w:val="false"/>
                <w:color w:val="000000"/>
                <w:sz w:val="20"/>
              </w:rPr>
              <w:t>
</w:t>
            </w:r>
            <w:r>
              <w:rPr>
                <w:rFonts w:ascii="Times New Roman"/>
                <w:b w:val="false"/>
                <w:i w:val="false"/>
                <w:color w:val="000000"/>
                <w:sz w:val="20"/>
              </w:rPr>
              <w:t>обслуживания и поддержания работоспособности</w:t>
            </w:r>
            <w:r>
              <w:br/>
            </w:r>
            <w:r>
              <w:rPr>
                <w:rFonts w:ascii="Times New Roman"/>
                <w:b w:val="false"/>
                <w:i w:val="false"/>
                <w:color w:val="000000"/>
                <w:sz w:val="20"/>
              </w:rPr>
              <w:t>
</w:t>
            </w:r>
            <w:r>
              <w:rPr>
                <w:rFonts w:ascii="Times New Roman"/>
                <w:b w:val="false"/>
                <w:i w:val="false"/>
                <w:color w:val="000000"/>
                <w:sz w:val="20"/>
              </w:rPr>
              <w:t>газопроводов</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r>
              <w:br/>
            </w:r>
            <w:r>
              <w:rPr>
                <w:rFonts w:ascii="Times New Roman"/>
                <w:b w:val="false"/>
                <w:i w:val="false"/>
                <w:color w:val="000000"/>
                <w:sz w:val="20"/>
              </w:rPr>
              <w:t>
</w:t>
            </w:r>
            <w:r>
              <w:rPr>
                <w:rFonts w:ascii="Times New Roman"/>
                <w:b w:val="false"/>
                <w:i w:val="false"/>
                <w:color w:val="000000"/>
                <w:sz w:val="20"/>
              </w:rPr>
              <w:t>Задача 2.2.2. Модернизация и строительство новых газотранспортных мощностей</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природного газа (по</w:t>
            </w:r>
            <w:r>
              <w:br/>
            </w:r>
            <w:r>
              <w:rPr>
                <w:rFonts w:ascii="Times New Roman"/>
                <w:b w:val="false"/>
                <w:i w:val="false"/>
                <w:color w:val="000000"/>
                <w:sz w:val="20"/>
              </w:rPr>
              <w:t>
</w:t>
            </w:r>
            <w:r>
              <w:rPr>
                <w:rFonts w:ascii="Times New Roman"/>
                <w:b w:val="false"/>
                <w:i w:val="false"/>
                <w:color w:val="000000"/>
                <w:sz w:val="20"/>
              </w:rPr>
              <w:t>отношению к предыдущему году)*</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сжиженного газа (по</w:t>
            </w:r>
            <w:r>
              <w:br/>
            </w:r>
            <w:r>
              <w:rPr>
                <w:rFonts w:ascii="Times New Roman"/>
                <w:b w:val="false"/>
                <w:i w:val="false"/>
                <w:color w:val="000000"/>
                <w:sz w:val="20"/>
              </w:rPr>
              <w:t>
</w:t>
            </w:r>
            <w:r>
              <w:rPr>
                <w:rFonts w:ascii="Times New Roman"/>
                <w:b w:val="false"/>
                <w:i w:val="false"/>
                <w:color w:val="000000"/>
                <w:sz w:val="20"/>
              </w:rPr>
              <w:t>отношению к предыдущему году)</w:t>
            </w: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Международный транзит газа (по</w:t>
            </w:r>
            <w:r>
              <w:br/>
            </w:r>
            <w:r>
              <w:rPr>
                <w:rFonts w:ascii="Times New Roman"/>
                <w:b w:val="false"/>
                <w:i w:val="false"/>
                <w:color w:val="000000"/>
                <w:sz w:val="20"/>
              </w:rPr>
              <w:t>
</w:t>
            </w:r>
            <w:r>
              <w:rPr>
                <w:rFonts w:ascii="Times New Roman"/>
                <w:b w:val="false"/>
                <w:i w:val="false"/>
                <w:color w:val="000000"/>
                <w:sz w:val="20"/>
              </w:rPr>
              <w:t>отношению к предыдущему году)</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АО "ИЦА"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ежегодные объемы газа, возможно, будут корректироваться в связи с тем,</w:t>
            </w:r>
            <w:r>
              <w:br/>
            </w:r>
            <w:r>
              <w:rPr>
                <w:rFonts w:ascii="Times New Roman"/>
                <w:b w:val="false"/>
                <w:i w:val="false"/>
                <w:color w:val="000000"/>
                <w:sz w:val="20"/>
              </w:rPr>
              <w:t>
</w:t>
            </w:r>
            <w:r>
              <w:rPr>
                <w:rFonts w:ascii="Times New Roman"/>
                <w:b w:val="false"/>
                <w:i w:val="false"/>
                <w:color w:val="000000"/>
                <w:sz w:val="20"/>
              </w:rPr>
              <w:t>что по газопроводу будут транспортироваться ресурсы сопредельных государств, на</w:t>
            </w:r>
            <w:r>
              <w:br/>
            </w:r>
            <w:r>
              <w:rPr>
                <w:rFonts w:ascii="Times New Roman"/>
                <w:b w:val="false"/>
                <w:i w:val="false"/>
                <w:color w:val="000000"/>
                <w:sz w:val="20"/>
              </w:rPr>
              <w:t>
</w:t>
            </w:r>
            <w:r>
              <w:rPr>
                <w:rFonts w:ascii="Times New Roman"/>
                <w:b w:val="false"/>
                <w:i w:val="false"/>
                <w:color w:val="000000"/>
                <w:sz w:val="20"/>
              </w:rPr>
              <w:t>которые отсутствуют четкие обязательства</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газопровода Казахстан - Китай мощностью</w:t>
            </w:r>
            <w:r>
              <w:br/>
            </w:r>
            <w:r>
              <w:rPr>
                <w:rFonts w:ascii="Times New Roman"/>
                <w:b w:val="false"/>
                <w:i w:val="false"/>
                <w:color w:val="000000"/>
                <w:sz w:val="20"/>
              </w:rPr>
              <w:t>
</w:t>
            </w:r>
            <w:r>
              <w:rPr>
                <w:rFonts w:ascii="Times New Roman"/>
                <w:b w:val="false"/>
                <w:i w:val="false"/>
                <w:color w:val="000000"/>
                <w:sz w:val="20"/>
              </w:rPr>
              <w:t>30 млрд.куб.м. в год с вводом в эксплуатацию в 2012</w:t>
            </w:r>
            <w:r>
              <w:br/>
            </w:r>
            <w:r>
              <w:rPr>
                <w:rFonts w:ascii="Times New Roman"/>
                <w:b w:val="false"/>
                <w:i w:val="false"/>
                <w:color w:val="000000"/>
                <w:sz w:val="20"/>
              </w:rPr>
              <w:t>
</w:t>
            </w:r>
            <w:r>
              <w:rPr>
                <w:rFonts w:ascii="Times New Roman"/>
                <w:b w:val="false"/>
                <w:i w:val="false"/>
                <w:color w:val="000000"/>
                <w:sz w:val="20"/>
              </w:rPr>
              <w:t>году*</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строительства и ввод в эксплуатацию 2-ой</w:t>
            </w:r>
            <w:r>
              <w:br/>
            </w:r>
            <w:r>
              <w:rPr>
                <w:rFonts w:ascii="Times New Roman"/>
                <w:b w:val="false"/>
                <w:i w:val="false"/>
                <w:color w:val="000000"/>
                <w:sz w:val="20"/>
              </w:rPr>
              <w:t>
</w:t>
            </w:r>
            <w:r>
              <w:rPr>
                <w:rFonts w:ascii="Times New Roman"/>
                <w:b w:val="false"/>
                <w:i w:val="false"/>
                <w:color w:val="000000"/>
                <w:sz w:val="20"/>
              </w:rPr>
              <w:t>нитки 1-го участка (линейная часть) газопровода</w:t>
            </w:r>
            <w:r>
              <w:br/>
            </w:r>
            <w:r>
              <w:rPr>
                <w:rFonts w:ascii="Times New Roman"/>
                <w:b w:val="false"/>
                <w:i w:val="false"/>
                <w:color w:val="000000"/>
                <w:sz w:val="20"/>
              </w:rPr>
              <w:t>
</w:t>
            </w:r>
            <w:r>
              <w:rPr>
                <w:rFonts w:ascii="Times New Roman"/>
                <w:b w:val="false"/>
                <w:i w:val="false"/>
                <w:color w:val="000000"/>
                <w:sz w:val="20"/>
              </w:rPr>
              <w:t>Казахстан - Китай</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компрессорных станций (КС-1, КС-2,</w:t>
            </w:r>
            <w:r>
              <w:br/>
            </w:r>
            <w:r>
              <w:rPr>
                <w:rFonts w:ascii="Times New Roman"/>
                <w:b w:val="false"/>
                <w:i w:val="false"/>
                <w:color w:val="000000"/>
                <w:sz w:val="20"/>
              </w:rPr>
              <w:t>
</w:t>
            </w:r>
            <w:r>
              <w:rPr>
                <w:rFonts w:ascii="Times New Roman"/>
                <w:b w:val="false"/>
                <w:i w:val="false"/>
                <w:color w:val="000000"/>
                <w:sz w:val="20"/>
              </w:rPr>
              <w:t>КС-3, КС-5, КС-6, КС-7) газопровода Казахстан - Китай</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актуализация процедур приема-передачи</w:t>
            </w:r>
            <w:r>
              <w:br/>
            </w:r>
            <w:r>
              <w:rPr>
                <w:rFonts w:ascii="Times New Roman"/>
                <w:b w:val="false"/>
                <w:i w:val="false"/>
                <w:color w:val="000000"/>
                <w:sz w:val="20"/>
              </w:rPr>
              <w:t>
</w:t>
            </w:r>
            <w:r>
              <w:rPr>
                <w:rFonts w:ascii="Times New Roman"/>
                <w:b w:val="false"/>
                <w:i w:val="false"/>
                <w:color w:val="000000"/>
                <w:sz w:val="20"/>
              </w:rPr>
              <w:t>государственных активов по ОСРП</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создания производств нефтехимической отрасли</w:t>
            </w:r>
            <w:r>
              <w:br/>
            </w:r>
            <w:r>
              <w:rPr>
                <w:rFonts w:ascii="Times New Roman"/>
                <w:b w:val="false"/>
                <w:i w:val="false"/>
                <w:color w:val="000000"/>
                <w:sz w:val="20"/>
              </w:rPr>
              <w:t>
</w:t>
            </w:r>
            <w:r>
              <w:rPr>
                <w:rFonts w:ascii="Times New Roman"/>
                <w:b w:val="false"/>
                <w:i w:val="false"/>
                <w:color w:val="000000"/>
                <w:sz w:val="20"/>
              </w:rPr>
              <w:t>Цель 3.1. Развитие нефтехимических производств</w:t>
            </w:r>
            <w:r>
              <w:br/>
            </w:r>
            <w:r>
              <w:rPr>
                <w:rFonts w:ascii="Times New Roman"/>
                <w:b w:val="false"/>
                <w:i w:val="false"/>
                <w:color w:val="000000"/>
                <w:sz w:val="20"/>
              </w:rPr>
              <w:t>
</w:t>
            </w:r>
            <w:r>
              <w:rPr>
                <w:rFonts w:ascii="Times New Roman"/>
                <w:b w:val="false"/>
                <w:i w:val="false"/>
                <w:color w:val="000000"/>
                <w:sz w:val="20"/>
              </w:rPr>
              <w:t>Код бюджетной программы, направленной на достижение данной цели 022, 064</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r>
              <w:br/>
            </w:r>
            <w:r>
              <w:rPr>
                <w:rFonts w:ascii="Times New Roman"/>
                <w:b w:val="false"/>
                <w:i w:val="false"/>
                <w:color w:val="000000"/>
                <w:sz w:val="20"/>
              </w:rPr>
              <w:t>
</w:t>
            </w:r>
            <w:r>
              <w:rPr>
                <w:rFonts w:ascii="Times New Roman"/>
                <w:b w:val="false"/>
                <w:i w:val="false"/>
                <w:color w:val="000000"/>
                <w:sz w:val="20"/>
              </w:rPr>
              <w:t>(с указанием окончательного</w:t>
            </w:r>
            <w:r>
              <w:br/>
            </w:r>
            <w:r>
              <w:rPr>
                <w:rFonts w:ascii="Times New Roman"/>
                <w:b w:val="false"/>
                <w:i w:val="false"/>
                <w:color w:val="000000"/>
                <w:sz w:val="20"/>
              </w:rPr>
              <w:t>
</w:t>
            </w:r>
            <w:r>
              <w:rPr>
                <w:rFonts w:ascii="Times New Roman"/>
                <w:b w:val="false"/>
                <w:i w:val="false"/>
                <w:color w:val="000000"/>
                <w:sz w:val="20"/>
              </w:rPr>
              <w:t>срока (периода) достижения)</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 указанием промежуточного</w:t>
            </w:r>
            <w:r>
              <w:br/>
            </w:r>
            <w:r>
              <w:rPr>
                <w:rFonts w:ascii="Times New Roman"/>
                <w:b w:val="false"/>
                <w:i w:val="false"/>
                <w:color w:val="000000"/>
                <w:sz w:val="20"/>
              </w:rPr>
              <w:t>
</w:t>
            </w:r>
            <w:r>
              <w:rPr>
                <w:rFonts w:ascii="Times New Roman"/>
                <w:b w:val="false"/>
                <w:i w:val="false"/>
                <w:color w:val="000000"/>
                <w:sz w:val="20"/>
              </w:rPr>
              <w:t>значения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физического объема</w:t>
            </w:r>
            <w:r>
              <w:br/>
            </w:r>
            <w:r>
              <w:rPr>
                <w:rFonts w:ascii="Times New Roman"/>
                <w:b w:val="false"/>
                <w:i w:val="false"/>
                <w:color w:val="000000"/>
                <w:sz w:val="20"/>
              </w:rPr>
              <w:t>
</w:t>
            </w:r>
            <w:r>
              <w:rPr>
                <w:rFonts w:ascii="Times New Roman"/>
                <w:b w:val="false"/>
                <w:i w:val="false"/>
                <w:color w:val="000000"/>
                <w:sz w:val="20"/>
              </w:rPr>
              <w:t>нефтехимической продукции:</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год</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 битум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параксилол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средства и методы достижения целевого индикатора:</w:t>
            </w:r>
            <w:r>
              <w:br/>
            </w:r>
            <w:r>
              <w:rPr>
                <w:rFonts w:ascii="Times New Roman"/>
                <w:b w:val="false"/>
                <w:i w:val="false"/>
                <w:color w:val="000000"/>
                <w:sz w:val="20"/>
              </w:rPr>
              <w:t>
</w:t>
            </w:r>
            <w:r>
              <w:rPr>
                <w:rFonts w:ascii="Times New Roman"/>
                <w:b w:val="false"/>
                <w:i w:val="false"/>
                <w:color w:val="000000"/>
                <w:sz w:val="20"/>
              </w:rPr>
              <w:t>Задача 3.1.1. Увеличение уровня переработки углеводородного сырья</w:t>
            </w:r>
          </w:p>
        </w:tc>
      </w:tr>
      <w:tr>
        <w:trPr>
          <w:trHeight w:val="30" w:hRule="atLeast"/>
        </w:trPr>
        <w:tc>
          <w:tcPr>
            <w:tcW w:w="5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r>
              <w:br/>
            </w:r>
            <w:r>
              <w:rPr>
                <w:rFonts w:ascii="Times New Roman"/>
                <w:b w:val="false"/>
                <w:i w:val="false"/>
                <w:color w:val="000000"/>
                <w:sz w:val="20"/>
              </w:rPr>
              <w:t>
</w:t>
            </w:r>
            <w:r>
              <w:rPr>
                <w:rFonts w:ascii="Times New Roman"/>
                <w:b w:val="false"/>
                <w:i w:val="false"/>
                <w:color w:val="000000"/>
                <w:sz w:val="20"/>
              </w:rPr>
              <w:t>изм.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выпуска</w:t>
            </w:r>
            <w:r>
              <w:br/>
            </w:r>
            <w:r>
              <w:rPr>
                <w:rFonts w:ascii="Times New Roman"/>
                <w:b w:val="false"/>
                <w:i w:val="false"/>
                <w:color w:val="000000"/>
                <w:sz w:val="20"/>
              </w:rPr>
              <w:t>
</w:t>
            </w:r>
            <w:r>
              <w:rPr>
                <w:rFonts w:ascii="Times New Roman"/>
                <w:b w:val="false"/>
                <w:i w:val="false"/>
                <w:color w:val="000000"/>
                <w:sz w:val="20"/>
              </w:rPr>
              <w:t>нефтехимической продукции:</w:t>
            </w:r>
          </w:p>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Статистические</w:t>
            </w:r>
            <w:r>
              <w:br/>
            </w:r>
            <w:r>
              <w:rPr>
                <w:rFonts w:ascii="Times New Roman"/>
                <w:b w:val="false"/>
                <w:i w:val="false"/>
                <w:color w:val="000000"/>
                <w:sz w:val="20"/>
              </w:rPr>
              <w:t>
</w:t>
            </w:r>
            <w:r>
              <w:rPr>
                <w:rFonts w:ascii="Times New Roman"/>
                <w:b w:val="false"/>
                <w:i w:val="false"/>
                <w:color w:val="000000"/>
                <w:sz w:val="20"/>
              </w:rPr>
              <w:t>данные</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дорожного битума в объеме 420</w:t>
            </w:r>
            <w:r>
              <w:br/>
            </w:r>
            <w:r>
              <w:rPr>
                <w:rFonts w:ascii="Times New Roman"/>
                <w:b w:val="false"/>
                <w:i w:val="false"/>
                <w:color w:val="000000"/>
                <w:sz w:val="20"/>
              </w:rPr>
              <w:t>
</w:t>
            </w:r>
            <w:r>
              <w:rPr>
                <w:rFonts w:ascii="Times New Roman"/>
                <w:b w:val="false"/>
                <w:i w:val="false"/>
                <w:color w:val="000000"/>
                <w:sz w:val="20"/>
              </w:rPr>
              <w:t>тыс.тонн - с 2012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бензола - 133 тыс.тонн,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5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параксилола - 496 тыс.тонн -</w:t>
            </w:r>
            <w:r>
              <w:br/>
            </w:r>
            <w:r>
              <w:rPr>
                <w:rFonts w:ascii="Times New Roman"/>
                <w:b w:val="false"/>
                <w:i w:val="false"/>
                <w:color w:val="000000"/>
                <w:sz w:val="20"/>
              </w:rPr>
              <w:t>
</w:t>
            </w:r>
            <w:r>
              <w:rPr>
                <w:rFonts w:ascii="Times New Roman"/>
                <w:b w:val="false"/>
                <w:i w:val="false"/>
                <w:color w:val="000000"/>
                <w:sz w:val="20"/>
              </w:rPr>
              <w:t>с 2014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исполнения в плановом</w:t>
            </w:r>
            <w:r>
              <w:br/>
            </w:r>
            <w:r>
              <w:rPr>
                <w:rFonts w:ascii="Times New Roman"/>
                <w:b w:val="false"/>
                <w:i w:val="false"/>
                <w:color w:val="000000"/>
                <w:sz w:val="20"/>
              </w:rPr>
              <w:t>
</w:t>
            </w:r>
            <w:r>
              <w:rPr>
                <w:rFonts w:ascii="Times New Roman"/>
                <w:b w:val="false"/>
                <w:i w:val="false"/>
                <w:color w:val="000000"/>
                <w:sz w:val="20"/>
              </w:rPr>
              <w:t>периоде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2 новых перерабатывающих мощностей по</w:t>
            </w:r>
            <w:r>
              <w:br/>
            </w:r>
            <w:r>
              <w:rPr>
                <w:rFonts w:ascii="Times New Roman"/>
                <w:b w:val="false"/>
                <w:i w:val="false"/>
                <w:color w:val="000000"/>
                <w:sz w:val="20"/>
              </w:rPr>
              <w:t>
</w:t>
            </w:r>
            <w:r>
              <w:rPr>
                <w:rFonts w:ascii="Times New Roman"/>
                <w:b w:val="false"/>
                <w:i w:val="false"/>
                <w:color w:val="000000"/>
                <w:sz w:val="20"/>
              </w:rPr>
              <w:t>глубокой переработке углеводородного сырья и выпуску</w:t>
            </w:r>
            <w:r>
              <w:br/>
            </w:r>
            <w:r>
              <w:rPr>
                <w:rFonts w:ascii="Times New Roman"/>
                <w:b w:val="false"/>
                <w:i w:val="false"/>
                <w:color w:val="000000"/>
                <w:sz w:val="20"/>
              </w:rPr>
              <w:t>
</w:t>
            </w:r>
            <w:r>
              <w:rPr>
                <w:rFonts w:ascii="Times New Roman"/>
                <w:b w:val="false"/>
                <w:i w:val="false"/>
                <w:color w:val="000000"/>
                <w:sz w:val="20"/>
              </w:rPr>
              <w:t>конкурентоспособной базовой нефтехимической и с</w:t>
            </w:r>
            <w:r>
              <w:br/>
            </w:r>
            <w:r>
              <w:rPr>
                <w:rFonts w:ascii="Times New Roman"/>
                <w:b w:val="false"/>
                <w:i w:val="false"/>
                <w:color w:val="000000"/>
                <w:sz w:val="20"/>
              </w:rPr>
              <w:t>
</w:t>
            </w:r>
            <w:r>
              <w:rPr>
                <w:rFonts w:ascii="Times New Roman"/>
                <w:b w:val="false"/>
                <w:i w:val="false"/>
                <w:color w:val="000000"/>
                <w:sz w:val="20"/>
              </w:rPr>
              <w:t>высокой добавленной стоимостью продукции:</w:t>
            </w:r>
            <w:r>
              <w:br/>
            </w:r>
            <w:r>
              <w:rPr>
                <w:rFonts w:ascii="Times New Roman"/>
                <w:b w:val="false"/>
                <w:i w:val="false"/>
                <w:color w:val="000000"/>
                <w:sz w:val="20"/>
              </w:rPr>
              <w:t>
</w:t>
            </w:r>
            <w:r>
              <w:rPr>
                <w:rFonts w:ascii="Times New Roman"/>
                <w:b w:val="false"/>
                <w:i w:val="false"/>
                <w:color w:val="000000"/>
                <w:sz w:val="20"/>
              </w:rPr>
              <w:t>1. Битумный завод на базе Актауского завода</w:t>
            </w:r>
            <w:r>
              <w:br/>
            </w:r>
            <w:r>
              <w:rPr>
                <w:rFonts w:ascii="Times New Roman"/>
                <w:b w:val="false"/>
                <w:i w:val="false"/>
                <w:color w:val="000000"/>
                <w:sz w:val="20"/>
              </w:rPr>
              <w:t>
</w:t>
            </w:r>
            <w:r>
              <w:rPr>
                <w:rFonts w:ascii="Times New Roman"/>
                <w:b w:val="false"/>
                <w:i w:val="false"/>
                <w:color w:val="000000"/>
                <w:sz w:val="20"/>
              </w:rPr>
              <w:t>пластических масс</w:t>
            </w:r>
            <w:r>
              <w:br/>
            </w:r>
            <w:r>
              <w:rPr>
                <w:rFonts w:ascii="Times New Roman"/>
                <w:b w:val="false"/>
                <w:i w:val="false"/>
                <w:color w:val="000000"/>
                <w:sz w:val="20"/>
              </w:rPr>
              <w:t>
</w:t>
            </w:r>
            <w:r>
              <w:rPr>
                <w:rFonts w:ascii="Times New Roman"/>
                <w:b w:val="false"/>
                <w:i w:val="false"/>
                <w:color w:val="000000"/>
                <w:sz w:val="20"/>
              </w:rPr>
              <w:t>2. Комплекс по производству ароматических</w:t>
            </w:r>
            <w:r>
              <w:br/>
            </w:r>
            <w:r>
              <w:rPr>
                <w:rFonts w:ascii="Times New Roman"/>
                <w:b w:val="false"/>
                <w:i w:val="false"/>
                <w:color w:val="000000"/>
                <w:sz w:val="20"/>
              </w:rPr>
              <w:t>
</w:t>
            </w:r>
            <w:r>
              <w:rPr>
                <w:rFonts w:ascii="Times New Roman"/>
                <w:b w:val="false"/>
                <w:i w:val="false"/>
                <w:color w:val="000000"/>
                <w:sz w:val="20"/>
              </w:rPr>
              <w:t>углеводородов (бензол, параксилол) на Атырауском НПЗ</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инфраструктуры СЭЗ</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01" w:id="12"/>
    <w:p>
      <w:pPr>
        <w:spacing w:after="0"/>
        <w:ind w:left="0"/>
        <w:jc w:val="both"/>
      </w:pPr>
      <w:r>
        <w:rPr>
          <w:rFonts w:ascii="Times New Roman"/>
          <w:b w:val="false"/>
          <w:i w:val="false"/>
          <w:color w:val="000000"/>
          <w:sz w:val="28"/>
        </w:rPr>
        <w:t>
       </w:t>
      </w:r>
      <w:r>
        <w:rPr>
          <w:rFonts w:ascii="Times New Roman"/>
          <w:b/>
          <w:i w:val="false"/>
          <w:color w:val="000000"/>
          <w:sz w:val="28"/>
        </w:rPr>
        <w:t>3.2. Соответствие стратегических направлений и целей</w:t>
      </w:r>
      <w:r>
        <w:br/>
      </w:r>
      <w:r>
        <w:rPr>
          <w:rFonts w:ascii="Times New Roman"/>
          <w:b w:val="false"/>
          <w:i w:val="false"/>
          <w:color w:val="000000"/>
          <w:sz w:val="28"/>
        </w:rPr>
        <w:t>
                   </w:t>
      </w:r>
      <w:r>
        <w:rPr>
          <w:rFonts w:ascii="Times New Roman"/>
          <w:b/>
          <w:i w:val="false"/>
          <w:color w:val="000000"/>
          <w:sz w:val="28"/>
        </w:rPr>
        <w:t>Министерства нефти и газа</w:t>
      </w:r>
      <w:r>
        <w:br/>
      </w:r>
      <w:r>
        <w:rPr>
          <w:rFonts w:ascii="Times New Roman"/>
          <w:b w:val="false"/>
          <w:i w:val="false"/>
          <w:color w:val="000000"/>
          <w:sz w:val="28"/>
        </w:rPr>
        <w:t>
</w:t>
      </w:r>
      <w:r>
        <w:rPr>
          <w:rFonts w:ascii="Times New Roman"/>
          <w:b/>
          <w:i w:val="false"/>
          <w:color w:val="000000"/>
          <w:sz w:val="28"/>
        </w:rPr>
        <w:t>              стратегическим целям государства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8"/>
        <w:gridCol w:w="9002"/>
      </w:tblGrid>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w:t>
            </w:r>
            <w:r>
              <w:br/>
            </w:r>
            <w:r>
              <w:rPr>
                <w:rFonts w:ascii="Times New Roman"/>
                <w:b w:val="false"/>
                <w:i w:val="false"/>
                <w:color w:val="000000"/>
                <w:sz w:val="20"/>
              </w:rPr>
              <w:t>
</w:t>
            </w:r>
            <w:r>
              <w:rPr>
                <w:rFonts w:ascii="Times New Roman"/>
                <w:b w:val="false"/>
                <w:i w:val="false"/>
                <w:color w:val="000000"/>
                <w:sz w:val="20"/>
              </w:rPr>
              <w:t>и цели государственного</w:t>
            </w:r>
            <w:r>
              <w:br/>
            </w:r>
            <w:r>
              <w:rPr>
                <w:rFonts w:ascii="Times New Roman"/>
                <w:b w:val="false"/>
                <w:i w:val="false"/>
                <w:color w:val="000000"/>
                <w:sz w:val="20"/>
              </w:rPr>
              <w:t>
</w:t>
            </w:r>
            <w:r>
              <w:rPr>
                <w:rFonts w:ascii="Times New Roman"/>
                <w:b w:val="false"/>
                <w:i w:val="false"/>
                <w:color w:val="000000"/>
                <w:sz w:val="20"/>
              </w:rPr>
              <w:t>органа</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и (или)</w:t>
            </w:r>
            <w:r>
              <w:br/>
            </w:r>
            <w:r>
              <w:rPr>
                <w:rFonts w:ascii="Times New Roman"/>
                <w:b w:val="false"/>
                <w:i w:val="false"/>
                <w:color w:val="000000"/>
                <w:sz w:val="20"/>
              </w:rPr>
              <w:t>
</w:t>
            </w:r>
            <w:r>
              <w:rPr>
                <w:rFonts w:ascii="Times New Roman"/>
                <w:b w:val="false"/>
                <w:i w:val="false"/>
                <w:color w:val="000000"/>
                <w:sz w:val="20"/>
              </w:rPr>
              <w:t>программного документа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Улучшение регулирования отношений в сфере проведения</w:t>
            </w:r>
            <w:r>
              <w:br/>
            </w:r>
            <w:r>
              <w:rPr>
                <w:rFonts w:ascii="Times New Roman"/>
                <w:b w:val="false"/>
                <w:i w:val="false"/>
                <w:color w:val="000000"/>
                <w:sz w:val="20"/>
              </w:rPr>
              <w:t>
</w:t>
            </w:r>
            <w:r>
              <w:rPr>
                <w:rFonts w:ascii="Times New Roman"/>
                <w:b w:val="false"/>
                <w:i w:val="false"/>
                <w:color w:val="000000"/>
                <w:sz w:val="20"/>
              </w:rPr>
              <w:t>операций по недропользованию</w:t>
            </w:r>
          </w:p>
        </w:tc>
      </w:tr>
      <w:tr>
        <w:trPr>
          <w:trHeight w:val="30" w:hRule="atLeast"/>
        </w:trPr>
        <w:tc>
          <w:tcPr>
            <w:tcW w:w="4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Повышение</w:t>
            </w:r>
            <w:r>
              <w:br/>
            </w:r>
            <w:r>
              <w:rPr>
                <w:rFonts w:ascii="Times New Roman"/>
                <w:b w:val="false"/>
                <w:i w:val="false"/>
                <w:color w:val="000000"/>
                <w:sz w:val="20"/>
              </w:rPr>
              <w:t>
</w:t>
            </w:r>
            <w:r>
              <w:rPr>
                <w:rFonts w:ascii="Times New Roman"/>
                <w:b w:val="false"/>
                <w:i w:val="false"/>
                <w:color w:val="000000"/>
                <w:sz w:val="20"/>
              </w:rPr>
              <w:t>качественного уровня</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управления в</w:t>
            </w:r>
            <w:r>
              <w:br/>
            </w:r>
            <w:r>
              <w:rPr>
                <w:rFonts w:ascii="Times New Roman"/>
                <w:b w:val="false"/>
                <w:i w:val="false"/>
                <w:color w:val="000000"/>
                <w:sz w:val="20"/>
              </w:rPr>
              <w:t>
</w:t>
            </w:r>
            <w:r>
              <w:rPr>
                <w:rFonts w:ascii="Times New Roman"/>
                <w:b w:val="false"/>
                <w:i w:val="false"/>
                <w:color w:val="000000"/>
                <w:sz w:val="20"/>
              </w:rPr>
              <w:t>недропользовании</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r>
              <w:rPr>
                <w:rFonts w:ascii="Times New Roman"/>
                <w:b w:val="false"/>
                <w:i w:val="false"/>
                <w:color w:val="000000"/>
                <w:sz w:val="20"/>
              </w:rPr>
              <w:t xml:space="preserve"> развития Казахстана до 2030 года.</w:t>
            </w:r>
            <w:r>
              <w:br/>
            </w:r>
            <w:r>
              <w:rPr>
                <w:rFonts w:ascii="Times New Roman"/>
                <w:b w:val="false"/>
                <w:i w:val="false"/>
                <w:color w:val="000000"/>
                <w:sz w:val="20"/>
              </w:rPr>
              <w:t>
</w:t>
            </w:r>
            <w:r>
              <w:rPr>
                <w:rFonts w:ascii="Times New Roman"/>
                <w:b w:val="false"/>
                <w:i w:val="false"/>
                <w:color w:val="000000"/>
                <w:sz w:val="20"/>
              </w:rPr>
              <w:t>Долгосрочный приоритет 3</w:t>
            </w:r>
            <w:r>
              <w:rPr>
                <w:rFonts w:ascii="Times New Roman"/>
                <w:b w:val="false"/>
                <w:i w:val="false"/>
                <w:color w:val="000000"/>
                <w:sz w:val="20"/>
              </w:rPr>
              <w:t>: Экономический рост, базирующийся</w:t>
            </w:r>
            <w:r>
              <w:br/>
            </w:r>
            <w:r>
              <w:rPr>
                <w:rFonts w:ascii="Times New Roman"/>
                <w:b w:val="false"/>
                <w:i w:val="false"/>
                <w:color w:val="000000"/>
                <w:sz w:val="20"/>
              </w:rPr>
              <w:t>
</w:t>
            </w:r>
            <w:r>
              <w:rPr>
                <w:rFonts w:ascii="Times New Roman"/>
                <w:b w:val="false"/>
                <w:i w:val="false"/>
                <w:color w:val="000000"/>
                <w:sz w:val="20"/>
              </w:rPr>
              <w:t>на открытой рыночной экономике с высоким уровнем</w:t>
            </w:r>
            <w:r>
              <w:br/>
            </w:r>
            <w:r>
              <w:rPr>
                <w:rFonts w:ascii="Times New Roman"/>
                <w:b w:val="false"/>
                <w:i w:val="false"/>
                <w:color w:val="000000"/>
                <w:sz w:val="20"/>
              </w:rPr>
              <w:t>
</w:t>
            </w:r>
            <w:r>
              <w:rPr>
                <w:rFonts w:ascii="Times New Roman"/>
                <w:b w:val="false"/>
                <w:i w:val="false"/>
                <w:color w:val="000000"/>
                <w:sz w:val="20"/>
              </w:rPr>
              <w:t>иностранных инвестиций и внутренних сбережений.</w:t>
            </w:r>
            <w:r>
              <w:br/>
            </w:r>
            <w:r>
              <w:rPr>
                <w:rFonts w:ascii="Times New Roman"/>
                <w:b w:val="false"/>
                <w:i w:val="false"/>
                <w:color w:val="000000"/>
                <w:sz w:val="20"/>
              </w:rPr>
              <w:t>
</w:t>
            </w:r>
            <w:r>
              <w:rPr>
                <w:rFonts w:ascii="Times New Roman"/>
                <w:b w:val="false"/>
                <w:i w:val="false"/>
                <w:color w:val="000000"/>
                <w:sz w:val="20"/>
              </w:rPr>
              <w:t>Долгосрочный приоритет 5</w:t>
            </w:r>
            <w:r>
              <w:rPr>
                <w:rFonts w:ascii="Times New Roman"/>
                <w:b w:val="false"/>
                <w:i w:val="false"/>
                <w:color w:val="000000"/>
                <w:sz w:val="20"/>
              </w:rPr>
              <w:t>: Энергетические ресурсы</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w:t>
            </w:r>
            <w:r>
              <w:br/>
            </w:r>
            <w:r>
              <w:rPr>
                <w:rFonts w:ascii="Times New Roman"/>
                <w:b w:val="false"/>
                <w:i w:val="false"/>
                <w:color w:val="000000"/>
                <w:sz w:val="20"/>
              </w:rPr>
              <w:t>
</w:t>
            </w:r>
            <w:r>
              <w:rPr>
                <w:rFonts w:ascii="Times New Roman"/>
                <w:b w:val="false"/>
                <w:i w:val="false"/>
                <w:color w:val="000000"/>
                <w:sz w:val="20"/>
              </w:rPr>
              <w:t>народу Казахстана от 1 марта 2007 года "Новый Казахстан в</w:t>
            </w:r>
            <w:r>
              <w:br/>
            </w:r>
            <w:r>
              <w:rPr>
                <w:rFonts w:ascii="Times New Roman"/>
                <w:b w:val="false"/>
                <w:i w:val="false"/>
                <w:color w:val="000000"/>
                <w:sz w:val="20"/>
              </w:rPr>
              <w:t>
</w:t>
            </w:r>
            <w:r>
              <w:rPr>
                <w:rFonts w:ascii="Times New Roman"/>
                <w:b w:val="false"/>
                <w:i w:val="false"/>
                <w:color w:val="000000"/>
                <w:sz w:val="20"/>
              </w:rPr>
              <w:t>новом мире"</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w:t>
            </w:r>
            <w:r>
              <w:br/>
            </w:r>
            <w:r>
              <w:rPr>
                <w:rFonts w:ascii="Times New Roman"/>
                <w:b w:val="false"/>
                <w:i w:val="false"/>
                <w:color w:val="000000"/>
                <w:sz w:val="20"/>
              </w:rPr>
              <w:t>
</w:t>
            </w:r>
            <w:r>
              <w:rPr>
                <w:rFonts w:ascii="Times New Roman"/>
                <w:b w:val="false"/>
                <w:i w:val="false"/>
                <w:color w:val="000000"/>
                <w:sz w:val="20"/>
              </w:rPr>
              <w:t>народу Казахстана от 29 января 2010 года "Новое</w:t>
            </w:r>
            <w:r>
              <w:br/>
            </w:r>
            <w:r>
              <w:rPr>
                <w:rFonts w:ascii="Times New Roman"/>
                <w:b w:val="false"/>
                <w:i w:val="false"/>
                <w:color w:val="000000"/>
                <w:sz w:val="20"/>
              </w:rPr>
              <w:t>
</w:t>
            </w:r>
            <w:r>
              <w:rPr>
                <w:rFonts w:ascii="Times New Roman"/>
                <w:b w:val="false"/>
                <w:i w:val="false"/>
                <w:color w:val="000000"/>
                <w:sz w:val="20"/>
              </w:rPr>
              <w:t xml:space="preserve">десятилетие </w:t>
            </w:r>
            <w:r>
              <w:rPr>
                <w:rFonts w:ascii="Times New Roman"/>
                <w:b w:val="false"/>
                <w:i w:val="false"/>
                <w:color w:val="000000"/>
                <w:sz w:val="20"/>
              </w:rPr>
              <w:t>- новый экономический подъем - новые</w:t>
            </w:r>
            <w:r>
              <w:br/>
            </w:r>
            <w:r>
              <w:rPr>
                <w:rFonts w:ascii="Times New Roman"/>
                <w:b w:val="false"/>
                <w:i w:val="false"/>
                <w:color w:val="000000"/>
                <w:sz w:val="20"/>
              </w:rPr>
              <w:t>
</w:t>
            </w:r>
            <w:r>
              <w:rPr>
                <w:rFonts w:ascii="Times New Roman"/>
                <w:b w:val="false"/>
                <w:i w:val="false"/>
                <w:color w:val="000000"/>
                <w:sz w:val="20"/>
              </w:rPr>
              <w:t>возможности"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w:t>
            </w:r>
            <w:r>
              <w:rPr>
                <w:rFonts w:ascii="Times New Roman"/>
                <w:b w:val="false"/>
                <w:i w:val="false"/>
                <w:color w:val="000000"/>
                <w:sz w:val="20"/>
              </w:rPr>
              <w:t xml:space="preserve"> по форсированному</w:t>
            </w:r>
            <w:r>
              <w:br/>
            </w:r>
            <w:r>
              <w:rPr>
                <w:rFonts w:ascii="Times New Roman"/>
                <w:b w:val="false"/>
                <w:i w:val="false"/>
                <w:color w:val="000000"/>
                <w:sz w:val="20"/>
              </w:rPr>
              <w:t>
</w:t>
            </w:r>
            <w:r>
              <w:rPr>
                <w:rFonts w:ascii="Times New Roman"/>
                <w:b w:val="false"/>
                <w:i w:val="false"/>
                <w:color w:val="000000"/>
                <w:sz w:val="20"/>
              </w:rPr>
              <w:t>индустриально-инновационному развитию Республики Казахстан</w:t>
            </w:r>
            <w:r>
              <w:br/>
            </w:r>
            <w:r>
              <w:rPr>
                <w:rFonts w:ascii="Times New Roman"/>
                <w:b w:val="false"/>
                <w:i w:val="false"/>
                <w:color w:val="000000"/>
                <w:sz w:val="20"/>
              </w:rPr>
              <w:t>
</w:t>
            </w:r>
            <w:r>
              <w:rPr>
                <w:rFonts w:ascii="Times New Roman"/>
                <w:b w:val="false"/>
                <w:i w:val="false"/>
                <w:color w:val="000000"/>
                <w:sz w:val="20"/>
              </w:rPr>
              <w:t>на 2010-2014 годы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Динамичное развитие нефтяной и газовой промышленности</w:t>
            </w:r>
          </w:p>
        </w:tc>
      </w:tr>
      <w:tr>
        <w:trPr>
          <w:trHeight w:val="30" w:hRule="atLeast"/>
        </w:trPr>
        <w:tc>
          <w:tcPr>
            <w:tcW w:w="4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Повышение</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использования нефтяных</w:t>
            </w:r>
            <w:r>
              <w:br/>
            </w:r>
            <w:r>
              <w:rPr>
                <w:rFonts w:ascii="Times New Roman"/>
                <w:b w:val="false"/>
                <w:i w:val="false"/>
                <w:color w:val="000000"/>
                <w:sz w:val="20"/>
              </w:rPr>
              <w:t>
</w:t>
            </w:r>
            <w:r>
              <w:rPr>
                <w:rFonts w:ascii="Times New Roman"/>
                <w:b w:val="false"/>
                <w:i w:val="false"/>
                <w:color w:val="000000"/>
                <w:sz w:val="20"/>
              </w:rPr>
              <w:t>ресурсов</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 Президента Республики Казахстан Н. Назарбаева</w:t>
            </w:r>
            <w:r>
              <w:br/>
            </w:r>
            <w:r>
              <w:rPr>
                <w:rFonts w:ascii="Times New Roman"/>
                <w:b w:val="false"/>
                <w:i w:val="false"/>
                <w:color w:val="000000"/>
                <w:sz w:val="20"/>
              </w:rPr>
              <w:t>
</w:t>
            </w:r>
            <w:r>
              <w:rPr>
                <w:rFonts w:ascii="Times New Roman"/>
                <w:b w:val="false"/>
                <w:i w:val="false"/>
                <w:color w:val="000000"/>
                <w:sz w:val="20"/>
              </w:rPr>
              <w:t>народу Казахстана от 1 марта 2007 года "Новый Казахстан в</w:t>
            </w:r>
            <w:r>
              <w:br/>
            </w:r>
            <w:r>
              <w:rPr>
                <w:rFonts w:ascii="Times New Roman"/>
                <w:b w:val="false"/>
                <w:i w:val="false"/>
                <w:color w:val="000000"/>
                <w:sz w:val="20"/>
              </w:rPr>
              <w:t>
</w:t>
            </w:r>
            <w:r>
              <w:rPr>
                <w:rFonts w:ascii="Times New Roman"/>
                <w:b w:val="false"/>
                <w:i w:val="false"/>
                <w:color w:val="000000"/>
                <w:sz w:val="20"/>
              </w:rPr>
              <w:t>новом мире"</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 Президента Республики Казахстан Н. Назарбаева</w:t>
            </w:r>
            <w:r>
              <w:br/>
            </w:r>
            <w:r>
              <w:rPr>
                <w:rFonts w:ascii="Times New Roman"/>
                <w:b w:val="false"/>
                <w:i w:val="false"/>
                <w:color w:val="000000"/>
                <w:sz w:val="20"/>
              </w:rPr>
              <w:t>
</w:t>
            </w:r>
            <w:r>
              <w:rPr>
                <w:rFonts w:ascii="Times New Roman"/>
                <w:b w:val="false"/>
                <w:i w:val="false"/>
                <w:color w:val="000000"/>
                <w:sz w:val="20"/>
              </w:rPr>
              <w:t>народу Казахстана от 29 января 2010 года "Новое десятилетие</w:t>
            </w:r>
            <w:r>
              <w:br/>
            </w:r>
            <w:r>
              <w:rPr>
                <w:rFonts w:ascii="Times New Roman"/>
                <w:b w:val="false"/>
                <w:i w:val="false"/>
                <w:color w:val="000000"/>
                <w:sz w:val="20"/>
              </w:rPr>
              <w:t>
</w:t>
            </w:r>
            <w:r>
              <w:rPr>
                <w:rFonts w:ascii="Times New Roman"/>
                <w:b w:val="false"/>
                <w:i w:val="false"/>
                <w:color w:val="000000"/>
                <w:sz w:val="20"/>
              </w:rPr>
              <w:t>- новый экономический подъем - новые возможности"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 по форсированному</w:t>
            </w:r>
            <w:r>
              <w:br/>
            </w:r>
            <w:r>
              <w:rPr>
                <w:rFonts w:ascii="Times New Roman"/>
                <w:b w:val="false"/>
                <w:i w:val="false"/>
                <w:color w:val="000000"/>
                <w:sz w:val="20"/>
              </w:rPr>
              <w:t>
</w:t>
            </w:r>
            <w:r>
              <w:rPr>
                <w:rFonts w:ascii="Times New Roman"/>
                <w:b w:val="false"/>
                <w:i w:val="false"/>
                <w:color w:val="000000"/>
                <w:sz w:val="20"/>
              </w:rPr>
              <w:t>индустриально-инновационному развитию Республики Казахстан</w:t>
            </w:r>
            <w:r>
              <w:br/>
            </w:r>
            <w:r>
              <w:rPr>
                <w:rFonts w:ascii="Times New Roman"/>
                <w:b w:val="false"/>
                <w:i w:val="false"/>
                <w:color w:val="000000"/>
                <w:sz w:val="20"/>
              </w:rPr>
              <w:t>
</w:t>
            </w:r>
            <w:r>
              <w:rPr>
                <w:rFonts w:ascii="Times New Roman"/>
                <w:b w:val="false"/>
                <w:i w:val="false"/>
                <w:color w:val="000000"/>
                <w:sz w:val="20"/>
              </w:rPr>
              <w:t>на 2010-2014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 февраля</w:t>
            </w:r>
            <w:r>
              <w:br/>
            </w:r>
            <w:r>
              <w:rPr>
                <w:rFonts w:ascii="Times New Roman"/>
                <w:b w:val="false"/>
                <w:i w:val="false"/>
                <w:color w:val="000000"/>
                <w:sz w:val="20"/>
              </w:rPr>
              <w:t>
</w:t>
            </w:r>
            <w:r>
              <w:rPr>
                <w:rFonts w:ascii="Times New Roman"/>
                <w:b w:val="false"/>
                <w:i w:val="false"/>
                <w:color w:val="000000"/>
                <w:sz w:val="20"/>
              </w:rPr>
              <w:t>2010 года № 922 "О Стратегическом плане развития</w:t>
            </w:r>
            <w:r>
              <w:br/>
            </w:r>
            <w:r>
              <w:rPr>
                <w:rFonts w:ascii="Times New Roman"/>
                <w:b w:val="false"/>
                <w:i w:val="false"/>
                <w:color w:val="000000"/>
                <w:sz w:val="20"/>
              </w:rPr>
              <w:t>
</w:t>
            </w:r>
            <w:r>
              <w:rPr>
                <w:rFonts w:ascii="Times New Roman"/>
                <w:b w:val="false"/>
                <w:i w:val="false"/>
                <w:color w:val="000000"/>
                <w:sz w:val="20"/>
              </w:rPr>
              <w:t>Республики Казахстан до 2020 года"</w:t>
            </w:r>
          </w:p>
        </w:tc>
      </w:tr>
      <w:tr>
        <w:trPr>
          <w:trHeight w:val="30" w:hRule="atLeast"/>
        </w:trPr>
        <w:tc>
          <w:tcPr>
            <w:tcW w:w="4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2.2. Повышение</w:t>
            </w:r>
            <w:r>
              <w:br/>
            </w:r>
            <w:r>
              <w:rPr>
                <w:rFonts w:ascii="Times New Roman"/>
                <w:b w:val="false"/>
                <w:i w:val="false"/>
                <w:color w:val="000000"/>
                <w:sz w:val="20"/>
              </w:rPr>
              <w:t>
</w:t>
            </w:r>
            <w:r>
              <w:rPr>
                <w:rFonts w:ascii="Times New Roman"/>
                <w:b w:val="false"/>
                <w:i w:val="false"/>
                <w:color w:val="000000"/>
                <w:sz w:val="20"/>
              </w:rPr>
              <w:t>социально-экономического</w:t>
            </w:r>
            <w:r>
              <w:br/>
            </w:r>
            <w:r>
              <w:rPr>
                <w:rFonts w:ascii="Times New Roman"/>
                <w:b w:val="false"/>
                <w:i w:val="false"/>
                <w:color w:val="000000"/>
                <w:sz w:val="20"/>
              </w:rPr>
              <w:t>
</w:t>
            </w:r>
            <w:r>
              <w:rPr>
                <w:rFonts w:ascii="Times New Roman"/>
                <w:b w:val="false"/>
                <w:i w:val="false"/>
                <w:color w:val="000000"/>
                <w:sz w:val="20"/>
              </w:rPr>
              <w:t>эффекта от рационального и</w:t>
            </w:r>
            <w:r>
              <w:br/>
            </w:r>
            <w:r>
              <w:rPr>
                <w:rFonts w:ascii="Times New Roman"/>
                <w:b w:val="false"/>
                <w:i w:val="false"/>
                <w:color w:val="000000"/>
                <w:sz w:val="20"/>
              </w:rPr>
              <w:t>
</w:t>
            </w:r>
            <w:r>
              <w:rPr>
                <w:rFonts w:ascii="Times New Roman"/>
                <w:b w:val="false"/>
                <w:i w:val="false"/>
                <w:color w:val="000000"/>
                <w:sz w:val="20"/>
              </w:rPr>
              <w:t>эффективного использования</w:t>
            </w:r>
            <w:r>
              <w:br/>
            </w:r>
            <w:r>
              <w:rPr>
                <w:rFonts w:ascii="Times New Roman"/>
                <w:b w:val="false"/>
                <w:i w:val="false"/>
                <w:color w:val="000000"/>
                <w:sz w:val="20"/>
              </w:rPr>
              <w:t>
</w:t>
            </w:r>
            <w:r>
              <w:rPr>
                <w:rFonts w:ascii="Times New Roman"/>
                <w:b w:val="false"/>
                <w:i w:val="false"/>
                <w:color w:val="000000"/>
                <w:sz w:val="20"/>
              </w:rPr>
              <w:t>ресурсов газа</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 Президента Республики Казахстан Н. Назарбаева</w:t>
            </w:r>
            <w:r>
              <w:br/>
            </w:r>
            <w:r>
              <w:rPr>
                <w:rFonts w:ascii="Times New Roman"/>
                <w:b w:val="false"/>
                <w:i w:val="false"/>
                <w:color w:val="000000"/>
                <w:sz w:val="20"/>
              </w:rPr>
              <w:t>
</w:t>
            </w:r>
            <w:r>
              <w:rPr>
                <w:rFonts w:ascii="Times New Roman"/>
                <w:b w:val="false"/>
                <w:i w:val="false"/>
                <w:color w:val="000000"/>
                <w:sz w:val="20"/>
              </w:rPr>
              <w:t>народу Казахстана от 6 февраля 2008 года "Рост</w:t>
            </w:r>
            <w:r>
              <w:br/>
            </w:r>
            <w:r>
              <w:rPr>
                <w:rFonts w:ascii="Times New Roman"/>
                <w:b w:val="false"/>
                <w:i w:val="false"/>
                <w:color w:val="000000"/>
                <w:sz w:val="20"/>
              </w:rPr>
              <w:t>
</w:t>
            </w:r>
            <w:r>
              <w:rPr>
                <w:rFonts w:ascii="Times New Roman"/>
                <w:b w:val="false"/>
                <w:i w:val="false"/>
                <w:color w:val="000000"/>
                <w:sz w:val="20"/>
              </w:rPr>
              <w:t xml:space="preserve">благосостояния </w:t>
            </w:r>
            <w:r>
              <w:rPr>
                <w:rFonts w:ascii="Times New Roman"/>
                <w:b w:val="false"/>
                <w:i w:val="false"/>
                <w:color w:val="000000"/>
                <w:sz w:val="20"/>
              </w:rPr>
              <w:t>граждан - главная цель государственной</w:t>
            </w:r>
            <w:r>
              <w:br/>
            </w:r>
            <w:r>
              <w:rPr>
                <w:rFonts w:ascii="Times New Roman"/>
                <w:b w:val="false"/>
                <w:i w:val="false"/>
                <w:color w:val="000000"/>
                <w:sz w:val="20"/>
              </w:rPr>
              <w:t>
</w:t>
            </w:r>
            <w:r>
              <w:rPr>
                <w:rFonts w:ascii="Times New Roman"/>
                <w:b w:val="false"/>
                <w:i w:val="false"/>
                <w:color w:val="000000"/>
                <w:sz w:val="20"/>
              </w:rPr>
              <w:t>политики"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создания производств нефтехимической отрасли</w:t>
            </w:r>
          </w:p>
        </w:tc>
      </w:tr>
      <w:tr>
        <w:trPr>
          <w:trHeight w:val="30" w:hRule="atLeast"/>
        </w:trPr>
        <w:tc>
          <w:tcPr>
            <w:tcW w:w="4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Развитие</w:t>
            </w:r>
            <w:r>
              <w:br/>
            </w:r>
            <w:r>
              <w:rPr>
                <w:rFonts w:ascii="Times New Roman"/>
                <w:b w:val="false"/>
                <w:i w:val="false"/>
                <w:color w:val="000000"/>
                <w:sz w:val="20"/>
              </w:rPr>
              <w:t>
</w:t>
            </w:r>
            <w:r>
              <w:rPr>
                <w:rFonts w:ascii="Times New Roman"/>
                <w:b w:val="false"/>
                <w:i w:val="false"/>
                <w:color w:val="000000"/>
                <w:sz w:val="20"/>
              </w:rPr>
              <w:t>нефтехимических</w:t>
            </w:r>
            <w:r>
              <w:br/>
            </w:r>
            <w:r>
              <w:rPr>
                <w:rFonts w:ascii="Times New Roman"/>
                <w:b w:val="false"/>
                <w:i w:val="false"/>
                <w:color w:val="000000"/>
                <w:sz w:val="20"/>
              </w:rPr>
              <w:t>
</w:t>
            </w:r>
            <w:r>
              <w:rPr>
                <w:rFonts w:ascii="Times New Roman"/>
                <w:b w:val="false"/>
                <w:i w:val="false"/>
                <w:color w:val="000000"/>
                <w:sz w:val="20"/>
              </w:rPr>
              <w:t>производств</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 Назарбаева</w:t>
            </w:r>
            <w:r>
              <w:br/>
            </w:r>
            <w:r>
              <w:rPr>
                <w:rFonts w:ascii="Times New Roman"/>
                <w:b w:val="false"/>
                <w:i w:val="false"/>
                <w:color w:val="000000"/>
                <w:sz w:val="20"/>
              </w:rPr>
              <w:t>
</w:t>
            </w:r>
            <w:r>
              <w:rPr>
                <w:rFonts w:ascii="Times New Roman"/>
                <w:b w:val="false"/>
                <w:i w:val="false"/>
                <w:color w:val="000000"/>
                <w:sz w:val="20"/>
              </w:rPr>
              <w:t>народу Казахстана от 1 марта 2006 года "Стратегия</w:t>
            </w:r>
            <w:r>
              <w:br/>
            </w:r>
            <w:r>
              <w:rPr>
                <w:rFonts w:ascii="Times New Roman"/>
                <w:b w:val="false"/>
                <w:i w:val="false"/>
                <w:color w:val="000000"/>
                <w:sz w:val="20"/>
              </w:rPr>
              <w:t>
</w:t>
            </w:r>
            <w:r>
              <w:rPr>
                <w:rFonts w:ascii="Times New Roman"/>
                <w:b w:val="false"/>
                <w:i w:val="false"/>
                <w:color w:val="000000"/>
                <w:sz w:val="20"/>
              </w:rPr>
              <w:t xml:space="preserve">вхождения </w:t>
            </w:r>
            <w:r>
              <w:rPr>
                <w:rFonts w:ascii="Times New Roman"/>
                <w:b w:val="false"/>
                <w:i w:val="false"/>
                <w:color w:val="000000"/>
                <w:sz w:val="20"/>
              </w:rPr>
              <w:t>Казахстана в число 50-ти наиболее</w:t>
            </w:r>
            <w:r>
              <w:br/>
            </w:r>
            <w:r>
              <w:rPr>
                <w:rFonts w:ascii="Times New Roman"/>
                <w:b w:val="false"/>
                <w:i w:val="false"/>
                <w:color w:val="000000"/>
                <w:sz w:val="20"/>
              </w:rPr>
              <w:t>
</w:t>
            </w:r>
            <w:r>
              <w:rPr>
                <w:rFonts w:ascii="Times New Roman"/>
                <w:b w:val="false"/>
                <w:i w:val="false"/>
                <w:color w:val="000000"/>
                <w:sz w:val="20"/>
              </w:rPr>
              <w:t xml:space="preserve">конкурентоспособных стран </w:t>
            </w:r>
            <w:r>
              <w:rPr>
                <w:rFonts w:ascii="Times New Roman"/>
                <w:b w:val="false"/>
                <w:i w:val="false"/>
                <w:color w:val="000000"/>
                <w:sz w:val="20"/>
              </w:rPr>
              <w:t>мира"</w:t>
            </w:r>
            <w:r>
              <w:br/>
            </w:r>
            <w:r>
              <w:rPr>
                <w:rFonts w:ascii="Times New Roman"/>
                <w:b w:val="false"/>
                <w:i w:val="false"/>
                <w:color w:val="000000"/>
                <w:sz w:val="20"/>
              </w:rPr>
              <w:t>
</w:t>
            </w:r>
            <w:r>
              <w:rPr>
                <w:rFonts w:ascii="Times New Roman"/>
                <w:b w:val="false"/>
                <w:i w:val="false"/>
                <w:color w:val="000000"/>
                <w:sz w:val="20"/>
              </w:rPr>
              <w:t xml:space="preserve">"Казахстан на пороге нового рывка вперед в своем </w:t>
            </w:r>
            <w:r>
              <w:rPr>
                <w:rFonts w:ascii="Times New Roman"/>
                <w:b w:val="false"/>
                <w:i w:val="false"/>
                <w:color w:val="000000"/>
                <w:sz w:val="20"/>
              </w:rPr>
              <w:t>развитии"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 Президента Республики Казахстан Н. Назарбаева</w:t>
            </w:r>
            <w:r>
              <w:br/>
            </w:r>
            <w:r>
              <w:rPr>
                <w:rFonts w:ascii="Times New Roman"/>
                <w:b w:val="false"/>
                <w:i w:val="false"/>
                <w:color w:val="000000"/>
                <w:sz w:val="20"/>
              </w:rPr>
              <w:t>
</w:t>
            </w:r>
            <w:r>
              <w:rPr>
                <w:rFonts w:ascii="Times New Roman"/>
                <w:b w:val="false"/>
                <w:i w:val="false"/>
                <w:color w:val="000000"/>
                <w:sz w:val="20"/>
              </w:rPr>
              <w:t>народу Казахстана от 1 марта 2006 года "Стратегия</w:t>
            </w:r>
            <w:r>
              <w:br/>
            </w:r>
            <w:r>
              <w:rPr>
                <w:rFonts w:ascii="Times New Roman"/>
                <w:b w:val="false"/>
                <w:i w:val="false"/>
                <w:color w:val="000000"/>
                <w:sz w:val="20"/>
              </w:rPr>
              <w:t>
</w:t>
            </w:r>
            <w:r>
              <w:rPr>
                <w:rFonts w:ascii="Times New Roman"/>
                <w:b w:val="false"/>
                <w:i w:val="false"/>
                <w:color w:val="000000"/>
                <w:sz w:val="20"/>
              </w:rPr>
              <w:t xml:space="preserve">вхождения </w:t>
            </w:r>
            <w:r>
              <w:rPr>
                <w:rFonts w:ascii="Times New Roman"/>
                <w:b w:val="false"/>
                <w:i w:val="false"/>
                <w:color w:val="000000"/>
                <w:sz w:val="20"/>
              </w:rPr>
              <w:t xml:space="preserve">Казахстана в число 50-ти наиболее конкурентоспособных стран </w:t>
            </w:r>
            <w:r>
              <w:rPr>
                <w:rFonts w:ascii="Times New Roman"/>
                <w:b w:val="false"/>
                <w:i w:val="false"/>
                <w:color w:val="000000"/>
                <w:sz w:val="20"/>
              </w:rPr>
              <w:t>мира"</w:t>
            </w:r>
            <w:r>
              <w:br/>
            </w:r>
            <w:r>
              <w:rPr>
                <w:rFonts w:ascii="Times New Roman"/>
                <w:b w:val="false"/>
                <w:i w:val="false"/>
                <w:color w:val="000000"/>
                <w:sz w:val="20"/>
              </w:rPr>
              <w:t>
</w:t>
            </w:r>
            <w:r>
              <w:rPr>
                <w:rFonts w:ascii="Times New Roman"/>
                <w:b w:val="false"/>
                <w:i w:val="false"/>
                <w:color w:val="000000"/>
                <w:sz w:val="20"/>
              </w:rPr>
              <w:t xml:space="preserve">"Казахстан на пороге нового рывка вперед в своем </w:t>
            </w:r>
            <w:r>
              <w:rPr>
                <w:rFonts w:ascii="Times New Roman"/>
                <w:b w:val="false"/>
                <w:i w:val="false"/>
                <w:color w:val="000000"/>
                <w:sz w:val="20"/>
              </w:rPr>
              <w:t>развитии"</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 Президента Республики Казахстан Н. Назарбаева</w:t>
            </w:r>
            <w:r>
              <w:br/>
            </w:r>
            <w:r>
              <w:rPr>
                <w:rFonts w:ascii="Times New Roman"/>
                <w:b w:val="false"/>
                <w:i w:val="false"/>
                <w:color w:val="000000"/>
                <w:sz w:val="20"/>
              </w:rPr>
              <w:t>
</w:t>
            </w:r>
            <w:r>
              <w:rPr>
                <w:rFonts w:ascii="Times New Roman"/>
                <w:b w:val="false"/>
                <w:i w:val="false"/>
                <w:color w:val="000000"/>
                <w:sz w:val="20"/>
              </w:rPr>
              <w:t>народу Казахстана от 1 марта 2007 года "Новый Казахстан в</w:t>
            </w:r>
            <w:r>
              <w:br/>
            </w:r>
            <w:r>
              <w:rPr>
                <w:rFonts w:ascii="Times New Roman"/>
                <w:b w:val="false"/>
                <w:i w:val="false"/>
                <w:color w:val="000000"/>
                <w:sz w:val="20"/>
              </w:rPr>
              <w:t>
</w:t>
            </w:r>
            <w:r>
              <w:rPr>
                <w:rFonts w:ascii="Times New Roman"/>
                <w:b w:val="false"/>
                <w:i w:val="false"/>
                <w:color w:val="000000"/>
                <w:sz w:val="20"/>
              </w:rPr>
              <w:t>новом мире"</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 Президента Республики Казахстан Н. Назарбаева</w:t>
            </w:r>
            <w:r>
              <w:br/>
            </w:r>
            <w:r>
              <w:rPr>
                <w:rFonts w:ascii="Times New Roman"/>
                <w:b w:val="false"/>
                <w:i w:val="false"/>
                <w:color w:val="000000"/>
                <w:sz w:val="20"/>
              </w:rPr>
              <w:t>
</w:t>
            </w:r>
            <w:r>
              <w:rPr>
                <w:rFonts w:ascii="Times New Roman"/>
                <w:b w:val="false"/>
                <w:i w:val="false"/>
                <w:color w:val="000000"/>
                <w:sz w:val="20"/>
              </w:rPr>
              <w:t>народу Казахстана от 29 января 2010 года "Новое десятилетие</w:t>
            </w:r>
            <w:r>
              <w:br/>
            </w:r>
            <w:r>
              <w:rPr>
                <w:rFonts w:ascii="Times New Roman"/>
                <w:b w:val="false"/>
                <w:i w:val="false"/>
                <w:color w:val="000000"/>
                <w:sz w:val="20"/>
              </w:rPr>
              <w:t>
</w:t>
            </w:r>
            <w:r>
              <w:rPr>
                <w:rFonts w:ascii="Times New Roman"/>
                <w:b w:val="false"/>
                <w:i w:val="false"/>
                <w:color w:val="000000"/>
                <w:sz w:val="20"/>
              </w:rPr>
              <w:t>- новый экономический подъем - новые возможности"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 по форсированному</w:t>
            </w:r>
            <w:r>
              <w:br/>
            </w:r>
            <w:r>
              <w:rPr>
                <w:rFonts w:ascii="Times New Roman"/>
                <w:b w:val="false"/>
                <w:i w:val="false"/>
                <w:color w:val="000000"/>
                <w:sz w:val="20"/>
              </w:rPr>
              <w:t>
</w:t>
            </w:r>
            <w:r>
              <w:rPr>
                <w:rFonts w:ascii="Times New Roman"/>
                <w:b w:val="false"/>
                <w:i w:val="false"/>
                <w:color w:val="000000"/>
                <w:sz w:val="20"/>
              </w:rPr>
              <w:t>индустриально-инновационному развитию Республики Казахстан</w:t>
            </w:r>
            <w:r>
              <w:br/>
            </w:r>
            <w:r>
              <w:rPr>
                <w:rFonts w:ascii="Times New Roman"/>
                <w:b w:val="false"/>
                <w:i w:val="false"/>
                <w:color w:val="000000"/>
                <w:sz w:val="20"/>
              </w:rPr>
              <w:t>
</w:t>
            </w:r>
            <w:r>
              <w:rPr>
                <w:rFonts w:ascii="Times New Roman"/>
                <w:b w:val="false"/>
                <w:i w:val="false"/>
                <w:color w:val="000000"/>
                <w:sz w:val="20"/>
              </w:rPr>
              <w:t>на 2010-2014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 Президента Республики Казахстан от 1 февраля 2010 года</w:t>
            </w:r>
            <w:r>
              <w:br/>
            </w:r>
            <w:r>
              <w:rPr>
                <w:rFonts w:ascii="Times New Roman"/>
                <w:b w:val="false"/>
                <w:i w:val="false"/>
                <w:color w:val="000000"/>
                <w:sz w:val="20"/>
              </w:rPr>
              <w:t>
</w:t>
            </w:r>
            <w:r>
              <w:rPr>
                <w:rFonts w:ascii="Times New Roman"/>
                <w:b w:val="false"/>
                <w:i w:val="false"/>
                <w:color w:val="000000"/>
                <w:sz w:val="20"/>
              </w:rPr>
              <w:t>№ 922 "О Стратегическом плане развития Республики Казахстан</w:t>
            </w:r>
            <w:r>
              <w:br/>
            </w:r>
            <w:r>
              <w:rPr>
                <w:rFonts w:ascii="Times New Roman"/>
                <w:b w:val="false"/>
                <w:i w:val="false"/>
                <w:color w:val="000000"/>
                <w:sz w:val="20"/>
              </w:rPr>
              <w:t>
</w:t>
            </w:r>
            <w:r>
              <w:rPr>
                <w:rFonts w:ascii="Times New Roman"/>
                <w:b w:val="false"/>
                <w:i w:val="false"/>
                <w:color w:val="000000"/>
                <w:sz w:val="20"/>
              </w:rPr>
              <w:t>до 2020 года"</w:t>
            </w:r>
          </w:p>
        </w:tc>
      </w:tr>
    </w:tbl>
    <w:bookmarkStart w:name="z102" w:id="13"/>
    <w:p>
      <w:pPr>
        <w:spacing w:after="0"/>
        <w:ind w:left="0"/>
        <w:jc w:val="both"/>
      </w:pPr>
      <w:r>
        <w:rPr>
          <w:rFonts w:ascii="Times New Roman"/>
          <w:b w:val="false"/>
          <w:i w:val="false"/>
          <w:color w:val="000000"/>
          <w:sz w:val="28"/>
        </w:rPr>
        <w:t>
            </w:t>
      </w:r>
      <w:r>
        <w:rPr>
          <w:rFonts w:ascii="Times New Roman"/>
          <w:b/>
          <w:i w:val="false"/>
          <w:color w:val="000000"/>
          <w:sz w:val="28"/>
        </w:rPr>
        <w:t>Раздел 4. Развитие функциональных возможностей</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6"/>
        <w:gridCol w:w="6052"/>
        <w:gridCol w:w="2692"/>
      </w:tblGrid>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w:t>
            </w:r>
            <w:r>
              <w:br/>
            </w:r>
            <w:r>
              <w:rPr>
                <w:rFonts w:ascii="Times New Roman"/>
                <w:b w:val="false"/>
                <w:i w:val="false"/>
                <w:color w:val="000000"/>
                <w:sz w:val="20"/>
              </w:rPr>
              <w:t>
</w:t>
            </w:r>
            <w:r>
              <w:rPr>
                <w:rFonts w:ascii="Times New Roman"/>
                <w:b w:val="false"/>
                <w:i w:val="false"/>
                <w:color w:val="000000"/>
                <w:sz w:val="20"/>
              </w:rPr>
              <w:t>направления, цели и задачи</w:t>
            </w:r>
            <w:r>
              <w:br/>
            </w:r>
            <w:r>
              <w:rPr>
                <w:rFonts w:ascii="Times New Roman"/>
                <w:b w:val="false"/>
                <w:i w:val="false"/>
                <w:color w:val="000000"/>
                <w:sz w:val="20"/>
              </w:rPr>
              <w:t>
</w:t>
            </w:r>
            <w:r>
              <w:rPr>
                <w:rFonts w:ascii="Times New Roman"/>
                <w:b w:val="false"/>
                <w:i w:val="false"/>
                <w:color w:val="000000"/>
                <w:sz w:val="20"/>
              </w:rPr>
              <w:t>МНГ</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w:t>
            </w:r>
            <w:r>
              <w:br/>
            </w:r>
            <w:r>
              <w:rPr>
                <w:rFonts w:ascii="Times New Roman"/>
                <w:b w:val="false"/>
                <w:i w:val="false"/>
                <w:color w:val="000000"/>
                <w:sz w:val="20"/>
              </w:rPr>
              <w:t>
</w:t>
            </w:r>
            <w:r>
              <w:rPr>
                <w:rFonts w:ascii="Times New Roman"/>
                <w:b w:val="false"/>
                <w:i w:val="false"/>
                <w:color w:val="000000"/>
                <w:sz w:val="20"/>
              </w:rPr>
              <w:t>стратегического направления и цели МНГ</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r>
      <w:tr>
        <w:trPr>
          <w:trHeight w:val="30" w:hRule="atLeast"/>
        </w:trPr>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r>
              <w:br/>
            </w:r>
            <w:r>
              <w:rPr>
                <w:rFonts w:ascii="Times New Roman"/>
                <w:b w:val="false"/>
                <w:i w:val="false"/>
                <w:color w:val="000000"/>
                <w:sz w:val="20"/>
              </w:rPr>
              <w:t>
</w:t>
            </w:r>
            <w:r>
              <w:rPr>
                <w:rFonts w:ascii="Times New Roman"/>
                <w:b w:val="false"/>
                <w:i w:val="false"/>
                <w:color w:val="000000"/>
                <w:sz w:val="20"/>
              </w:rPr>
              <w:t>1. Улучшение регулирования</w:t>
            </w:r>
            <w:r>
              <w:br/>
            </w:r>
            <w:r>
              <w:rPr>
                <w:rFonts w:ascii="Times New Roman"/>
                <w:b w:val="false"/>
                <w:i w:val="false"/>
                <w:color w:val="000000"/>
                <w:sz w:val="20"/>
              </w:rPr>
              <w:t>
</w:t>
            </w:r>
            <w:r>
              <w:rPr>
                <w:rFonts w:ascii="Times New Roman"/>
                <w:b w:val="false"/>
                <w:i w:val="false"/>
                <w:color w:val="000000"/>
                <w:sz w:val="20"/>
              </w:rPr>
              <w:t>отношений в сфере проведения</w:t>
            </w:r>
            <w:r>
              <w:br/>
            </w:r>
            <w:r>
              <w:rPr>
                <w:rFonts w:ascii="Times New Roman"/>
                <w:b w:val="false"/>
                <w:i w:val="false"/>
                <w:color w:val="000000"/>
                <w:sz w:val="20"/>
              </w:rPr>
              <w:t>
</w:t>
            </w:r>
            <w:r>
              <w:rPr>
                <w:rFonts w:ascii="Times New Roman"/>
                <w:b w:val="false"/>
                <w:i w:val="false"/>
                <w:color w:val="000000"/>
                <w:sz w:val="20"/>
              </w:rPr>
              <w:t>операций по недропользованию</w:t>
            </w:r>
            <w:r>
              <w:br/>
            </w:r>
            <w:r>
              <w:rPr>
                <w:rFonts w:ascii="Times New Roman"/>
                <w:b w:val="false"/>
                <w:i w:val="false"/>
                <w:color w:val="000000"/>
                <w:sz w:val="20"/>
              </w:rPr>
              <w:t>
</w:t>
            </w:r>
            <w:r>
              <w:rPr>
                <w:rFonts w:ascii="Times New Roman"/>
                <w:b w:val="false"/>
                <w:i w:val="false"/>
                <w:color w:val="000000"/>
                <w:sz w:val="20"/>
              </w:rPr>
              <w:t>Цель 1.1. Повышение</w:t>
            </w:r>
            <w:r>
              <w:br/>
            </w:r>
            <w:r>
              <w:rPr>
                <w:rFonts w:ascii="Times New Roman"/>
                <w:b w:val="false"/>
                <w:i w:val="false"/>
                <w:color w:val="000000"/>
                <w:sz w:val="20"/>
              </w:rPr>
              <w:t>
</w:t>
            </w:r>
            <w:r>
              <w:rPr>
                <w:rFonts w:ascii="Times New Roman"/>
                <w:b w:val="false"/>
                <w:i w:val="false"/>
                <w:color w:val="000000"/>
                <w:sz w:val="20"/>
              </w:rPr>
              <w:t>качественного уровня</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в недропользовании</w:t>
            </w:r>
            <w:r>
              <w:br/>
            </w:r>
            <w:r>
              <w:rPr>
                <w:rFonts w:ascii="Times New Roman"/>
                <w:b w:val="false"/>
                <w:i w:val="false"/>
                <w:color w:val="000000"/>
                <w:sz w:val="20"/>
              </w:rPr>
              <w:t>
</w:t>
            </w:r>
            <w:r>
              <w:rPr>
                <w:rFonts w:ascii="Times New Roman"/>
                <w:b w:val="false"/>
                <w:i w:val="false"/>
                <w:color w:val="000000"/>
                <w:sz w:val="20"/>
              </w:rPr>
              <w:t xml:space="preserve">Задача </w:t>
            </w:r>
            <w:r>
              <w:rPr>
                <w:rFonts w:ascii="Times New Roman"/>
                <w:b w:val="false"/>
                <w:i w:val="false"/>
                <w:color w:val="000000"/>
                <w:sz w:val="20"/>
              </w:rPr>
              <w:t>1.1.1. Автоматизация</w:t>
            </w:r>
            <w:r>
              <w:br/>
            </w:r>
            <w:r>
              <w:rPr>
                <w:rFonts w:ascii="Times New Roman"/>
                <w:b w:val="false"/>
                <w:i w:val="false"/>
                <w:color w:val="000000"/>
                <w:sz w:val="20"/>
              </w:rPr>
              <w:t>
</w:t>
            </w:r>
            <w:r>
              <w:rPr>
                <w:rFonts w:ascii="Times New Roman"/>
                <w:b w:val="false"/>
                <w:i w:val="false"/>
                <w:color w:val="000000"/>
                <w:sz w:val="20"/>
              </w:rPr>
              <w:t>взаимодействия</w:t>
            </w:r>
            <w:r>
              <w:br/>
            </w:r>
            <w:r>
              <w:rPr>
                <w:rFonts w:ascii="Times New Roman"/>
                <w:b w:val="false"/>
                <w:i w:val="false"/>
                <w:color w:val="000000"/>
                <w:sz w:val="20"/>
              </w:rPr>
              <w:t>
</w:t>
            </w:r>
            <w:r>
              <w:rPr>
                <w:rFonts w:ascii="Times New Roman"/>
                <w:b w:val="false"/>
                <w:i w:val="false"/>
                <w:color w:val="000000"/>
                <w:sz w:val="20"/>
              </w:rPr>
              <w:t>государственных органов и</w:t>
            </w:r>
            <w:r>
              <w:br/>
            </w:r>
            <w:r>
              <w:rPr>
                <w:rFonts w:ascii="Times New Roman"/>
                <w:b w:val="false"/>
                <w:i w:val="false"/>
                <w:color w:val="000000"/>
                <w:sz w:val="20"/>
              </w:rPr>
              <w:t>
</w:t>
            </w:r>
            <w:r>
              <w:rPr>
                <w:rFonts w:ascii="Times New Roman"/>
                <w:b w:val="false"/>
                <w:i w:val="false"/>
                <w:color w:val="000000"/>
                <w:sz w:val="20"/>
              </w:rPr>
              <w:t>недропользователей в сфере</w:t>
            </w:r>
            <w:r>
              <w:br/>
            </w:r>
            <w:r>
              <w:rPr>
                <w:rFonts w:ascii="Times New Roman"/>
                <w:b w:val="false"/>
                <w:i w:val="false"/>
                <w:color w:val="000000"/>
                <w:sz w:val="20"/>
              </w:rPr>
              <w:t>
</w:t>
            </w:r>
            <w:r>
              <w:rPr>
                <w:rFonts w:ascii="Times New Roman"/>
                <w:b w:val="false"/>
                <w:i w:val="false"/>
                <w:color w:val="000000"/>
                <w:sz w:val="20"/>
              </w:rPr>
              <w:t>недропользования</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ИИС ЕГСУ НП РК</w:t>
            </w:r>
            <w:r>
              <w:br/>
            </w:r>
            <w:r>
              <w:rPr>
                <w:rFonts w:ascii="Times New Roman"/>
                <w:b w:val="false"/>
                <w:i w:val="false"/>
                <w:color w:val="000000"/>
                <w:sz w:val="20"/>
              </w:rPr>
              <w:t>
</w:t>
            </w:r>
            <w:r>
              <w:rPr>
                <w:rFonts w:ascii="Times New Roman"/>
                <w:b w:val="false"/>
                <w:i w:val="false"/>
                <w:color w:val="000000"/>
                <w:sz w:val="20"/>
              </w:rPr>
              <w:t>Охват государственных органов и</w:t>
            </w:r>
            <w:r>
              <w:br/>
            </w:r>
            <w:r>
              <w:rPr>
                <w:rFonts w:ascii="Times New Roman"/>
                <w:b w:val="false"/>
                <w:i w:val="false"/>
                <w:color w:val="000000"/>
                <w:sz w:val="20"/>
              </w:rPr>
              <w:t>
</w:t>
            </w:r>
            <w:r>
              <w:rPr>
                <w:rFonts w:ascii="Times New Roman"/>
                <w:b w:val="false"/>
                <w:i w:val="false"/>
                <w:color w:val="000000"/>
                <w:sz w:val="20"/>
              </w:rPr>
              <w:t>недропользователей единой системой</w:t>
            </w:r>
            <w:r>
              <w:br/>
            </w:r>
            <w:r>
              <w:rPr>
                <w:rFonts w:ascii="Times New Roman"/>
                <w:b w:val="false"/>
                <w:i w:val="false"/>
                <w:color w:val="000000"/>
                <w:sz w:val="20"/>
              </w:rPr>
              <w:t>
</w:t>
            </w:r>
            <w:r>
              <w:rPr>
                <w:rFonts w:ascii="Times New Roman"/>
                <w:b w:val="false"/>
                <w:i w:val="false"/>
                <w:color w:val="000000"/>
                <w:sz w:val="20"/>
              </w:rPr>
              <w:t>управления недропользованием</w:t>
            </w:r>
            <w:r>
              <w:br/>
            </w:r>
            <w:r>
              <w:rPr>
                <w:rFonts w:ascii="Times New Roman"/>
                <w:b w:val="false"/>
                <w:i w:val="false"/>
                <w:color w:val="000000"/>
                <w:sz w:val="20"/>
              </w:rPr>
              <w:t>
</w:t>
            </w:r>
            <w:r>
              <w:rPr>
                <w:rFonts w:ascii="Times New Roman"/>
                <w:b w:val="false"/>
                <w:i w:val="false"/>
                <w:color w:val="000000"/>
                <w:sz w:val="20"/>
              </w:rPr>
              <w:t xml:space="preserve">Охват </w:t>
            </w:r>
            <w:r>
              <w:rPr>
                <w:rFonts w:ascii="Times New Roman"/>
                <w:b w:val="false"/>
                <w:i w:val="false"/>
                <w:color w:val="000000"/>
                <w:sz w:val="20"/>
              </w:rPr>
              <w:t>контрактов недропользователей</w:t>
            </w:r>
            <w:r>
              <w:br/>
            </w:r>
            <w:r>
              <w:rPr>
                <w:rFonts w:ascii="Times New Roman"/>
                <w:b w:val="false"/>
                <w:i w:val="false"/>
                <w:color w:val="000000"/>
                <w:sz w:val="20"/>
              </w:rPr>
              <w:t>
</w:t>
            </w:r>
            <w:r>
              <w:rPr>
                <w:rFonts w:ascii="Times New Roman"/>
                <w:b w:val="false"/>
                <w:i w:val="false"/>
                <w:color w:val="000000"/>
                <w:sz w:val="20"/>
              </w:rPr>
              <w:t xml:space="preserve">единой </w:t>
            </w:r>
            <w:r>
              <w:rPr>
                <w:rFonts w:ascii="Times New Roman"/>
                <w:b w:val="false"/>
                <w:i w:val="false"/>
                <w:color w:val="000000"/>
                <w:sz w:val="20"/>
              </w:rPr>
              <w:t>системой управления</w:t>
            </w:r>
            <w:r>
              <w:br/>
            </w:r>
            <w:r>
              <w:rPr>
                <w:rFonts w:ascii="Times New Roman"/>
                <w:b w:val="false"/>
                <w:i w:val="false"/>
                <w:color w:val="000000"/>
                <w:sz w:val="20"/>
              </w:rPr>
              <w:t>
</w:t>
            </w:r>
            <w:r>
              <w:rPr>
                <w:rFonts w:ascii="Times New Roman"/>
                <w:b w:val="false"/>
                <w:i w:val="false"/>
                <w:color w:val="000000"/>
                <w:sz w:val="20"/>
              </w:rPr>
              <w:t>недропользованием</w:t>
            </w:r>
            <w:r>
              <w:br/>
            </w:r>
            <w:r>
              <w:rPr>
                <w:rFonts w:ascii="Times New Roman"/>
                <w:b w:val="false"/>
                <w:i w:val="false"/>
                <w:color w:val="000000"/>
                <w:sz w:val="20"/>
              </w:rPr>
              <w:t>
</w:t>
            </w:r>
            <w:r>
              <w:rPr>
                <w:rFonts w:ascii="Times New Roman"/>
                <w:b w:val="false"/>
                <w:i w:val="false"/>
                <w:color w:val="000000"/>
                <w:sz w:val="20"/>
              </w:rPr>
              <w:t>Предоставление электронных услуг</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2010-2014</w:t>
            </w:r>
          </w:p>
        </w:tc>
      </w:tr>
    </w:tbl>
    <w:bookmarkStart w:name="z103" w:id="14"/>
    <w:p>
      <w:pPr>
        <w:spacing w:after="0"/>
        <w:ind w:left="0"/>
        <w:jc w:val="both"/>
      </w:pPr>
      <w:r>
        <w:rPr>
          <w:rFonts w:ascii="Times New Roman"/>
          <w:b w:val="false"/>
          <w:i w:val="false"/>
          <w:color w:val="000000"/>
          <w:sz w:val="28"/>
        </w:rPr>
        <w:t>
      Для развития кадрового потенциала проводится работа по повышению квалификации персонала, привлечению квалифицированных специалистов, в том числе выпускников ВУЗов, и стимулированию работников по их вкладу в работу министерства.</w:t>
      </w:r>
      <w:r>
        <w:br/>
      </w:r>
      <w:r>
        <w:rPr>
          <w:rFonts w:ascii="Times New Roman"/>
          <w:b w:val="false"/>
          <w:i w:val="false"/>
          <w:color w:val="000000"/>
          <w:sz w:val="28"/>
        </w:rPr>
        <w:t>
</w:t>
      </w:r>
      <w:r>
        <w:rPr>
          <w:rFonts w:ascii="Times New Roman"/>
          <w:b w:val="false"/>
          <w:i w:val="false"/>
          <w:color w:val="000000"/>
          <w:sz w:val="28"/>
        </w:rPr>
        <w:t>
      В целях реализации государственной политики, координации процесса управления необходимо финансирование бюджетной программы 001 "Услуги по координации деятельности в области нефтяной, газовой и нефтехимической промышленности" с включением расходов: аппарата центрального органа; обучение государственному и английскому языку госслужащих; повышения квалификации государственных служащих.</w:t>
      </w:r>
      <w:r>
        <w:br/>
      </w:r>
      <w:r>
        <w:rPr>
          <w:rFonts w:ascii="Times New Roman"/>
          <w:b w:val="false"/>
          <w:i w:val="false"/>
          <w:color w:val="000000"/>
          <w:sz w:val="28"/>
        </w:rPr>
        <w:t>
</w:t>
      </w:r>
      <w:r>
        <w:rPr>
          <w:rFonts w:ascii="Times New Roman"/>
          <w:b w:val="false"/>
          <w:i w:val="false"/>
          <w:color w:val="000000"/>
          <w:sz w:val="28"/>
        </w:rPr>
        <w:t>
      В сфере недропользования поставлена задача повышения эффективности и экономической отдачи топливно-энергетического комплекса и добывающих секторов экономики, обеспечение прозрачности их функционирования. Это требует повышения эффективности государственной системы управления недропользованием (ЕГСУ НП) за счет улучшения качества его информационно-аналитического обеспечения путем внедрения современных информационных технологий.</w:t>
      </w:r>
      <w:r>
        <w:br/>
      </w:r>
      <w:r>
        <w:rPr>
          <w:rFonts w:ascii="Times New Roman"/>
          <w:b w:val="false"/>
          <w:i w:val="false"/>
          <w:color w:val="000000"/>
          <w:sz w:val="28"/>
        </w:rPr>
        <w:t>
</w:t>
      </w:r>
      <w:r>
        <w:rPr>
          <w:rFonts w:ascii="Times New Roman"/>
          <w:b w:val="false"/>
          <w:i w:val="false"/>
          <w:color w:val="000000"/>
          <w:sz w:val="28"/>
        </w:rPr>
        <w:t>
      В нефтяной отрасли к возможным рискам относится снижение мировых цен на нефть и основные виды энергоресурсов на мировом рынке. Меры противодействия: выполнение установленных планов по добыче нефти и переработке, увеличение объемов выработки бензина и дизельного топлива.</w:t>
      </w:r>
      <w:r>
        <w:br/>
      </w:r>
      <w:r>
        <w:rPr>
          <w:rFonts w:ascii="Times New Roman"/>
          <w:b w:val="false"/>
          <w:i w:val="false"/>
          <w:color w:val="000000"/>
          <w:sz w:val="28"/>
        </w:rPr>
        <w:t>
</w:t>
      </w:r>
      <w:r>
        <w:rPr>
          <w:rFonts w:ascii="Times New Roman"/>
          <w:b w:val="false"/>
          <w:i w:val="false"/>
          <w:color w:val="000000"/>
          <w:sz w:val="28"/>
        </w:rPr>
        <w:t>
      В газовой отрасли к возможным рискам относится: снижение мировых цен на газ и основные виды энергоресурсов на мировом рынке. Меры противодействия: выполнение установленных планов по добыче газа и переработке, увеличение объемов выработки товарного и сжиженного газа.</w:t>
      </w:r>
      <w:r>
        <w:br/>
      </w:r>
      <w:r>
        <w:rPr>
          <w:rFonts w:ascii="Times New Roman"/>
          <w:b w:val="false"/>
          <w:i w:val="false"/>
          <w:color w:val="000000"/>
          <w:sz w:val="28"/>
        </w:rPr>
        <w:t>
</w:t>
      </w:r>
      <w:r>
        <w:rPr>
          <w:rFonts w:ascii="Times New Roman"/>
          <w:b w:val="false"/>
          <w:i w:val="false"/>
          <w:color w:val="000000"/>
          <w:sz w:val="28"/>
        </w:rPr>
        <w:t>
      Снижение объемов транспортировки транзитного газа в связи с отсутствием четких обязательств со стороны сопредельных государств. Меры противодействия: проведение переговоров с газотранспортными компаниями сопредельных государств и заключение договоров.</w:t>
      </w:r>
      <w:r>
        <w:br/>
      </w:r>
      <w:r>
        <w:rPr>
          <w:rFonts w:ascii="Times New Roman"/>
          <w:b w:val="false"/>
          <w:i w:val="false"/>
          <w:color w:val="000000"/>
          <w:sz w:val="28"/>
        </w:rPr>
        <w:t>
</w:t>
      </w:r>
      <w:r>
        <w:rPr>
          <w:rFonts w:ascii="Times New Roman"/>
          <w:b w:val="false"/>
          <w:i w:val="false"/>
          <w:color w:val="000000"/>
          <w:sz w:val="28"/>
        </w:rPr>
        <w:t>
      Отсутствие контрактных обязательств с недропользователями по поставкам газа на внутренний рынок. Меры противодействия: проработка вопросов с недропользователями.</w:t>
      </w:r>
      <w:r>
        <w:br/>
      </w:r>
      <w:r>
        <w:rPr>
          <w:rFonts w:ascii="Times New Roman"/>
          <w:b w:val="false"/>
          <w:i w:val="false"/>
          <w:color w:val="000000"/>
          <w:sz w:val="28"/>
        </w:rPr>
        <w:t>
</w:t>
      </w:r>
      <w:r>
        <w:rPr>
          <w:rFonts w:ascii="Times New Roman"/>
          <w:b w:val="false"/>
          <w:i w:val="false"/>
          <w:color w:val="000000"/>
          <w:sz w:val="28"/>
        </w:rPr>
        <w:t>
      Разработаны и подготовлены к реализации несколько взаимосвязанных инвестиционных проектов создания нефтехимических производств мирового уровня.</w:t>
      </w:r>
      <w:r>
        <w:br/>
      </w:r>
      <w:r>
        <w:rPr>
          <w:rFonts w:ascii="Times New Roman"/>
          <w:b w:val="false"/>
          <w:i w:val="false"/>
          <w:color w:val="000000"/>
          <w:sz w:val="28"/>
        </w:rPr>
        <w:t>
</w:t>
      </w:r>
      <w:r>
        <w:rPr>
          <w:rFonts w:ascii="Times New Roman"/>
          <w:b w:val="false"/>
          <w:i w:val="false"/>
          <w:color w:val="000000"/>
          <w:sz w:val="28"/>
        </w:rPr>
        <w:t>
      Были учтены не только ресурсные возможности освоенных нефтегазовых месторождений, но и технологические, производственные, ресурсные возможности модернизированного Атырауского нефтеперерабатывающего завода.</w:t>
      </w:r>
      <w:r>
        <w:br/>
      </w:r>
      <w:r>
        <w:rPr>
          <w:rFonts w:ascii="Times New Roman"/>
          <w:b w:val="false"/>
          <w:i w:val="false"/>
          <w:color w:val="000000"/>
          <w:sz w:val="28"/>
        </w:rPr>
        <w:t>
</w:t>
      </w:r>
      <w:r>
        <w:rPr>
          <w:rFonts w:ascii="Times New Roman"/>
          <w:b w:val="false"/>
          <w:i w:val="false"/>
          <w:color w:val="000000"/>
          <w:sz w:val="28"/>
        </w:rPr>
        <w:t>
      Учитывая высокую капиталоемкость нефтехимических комплексов, их строительство будет осуществлено в рамках специальной экономической зоны "Национальный индустриальный нефтехимический технопарк". Это позволит снизить затраты на себестоимость планируемой к производству продукции, что обеспечит конкурентоспособность казахстанской нефтехимической продукции на международном рынке.</w:t>
      </w:r>
      <w:r>
        <w:br/>
      </w:r>
      <w:r>
        <w:rPr>
          <w:rFonts w:ascii="Times New Roman"/>
          <w:b w:val="false"/>
          <w:i w:val="false"/>
          <w:color w:val="000000"/>
          <w:sz w:val="28"/>
        </w:rPr>
        <w:t>
</w:t>
      </w:r>
      <w:r>
        <w:rPr>
          <w:rFonts w:ascii="Times New Roman"/>
          <w:b w:val="false"/>
          <w:i w:val="false"/>
          <w:color w:val="000000"/>
          <w:sz w:val="28"/>
        </w:rPr>
        <w:t>
      В 2009-2011 годах в рамках бюджетного финансирования будет осуществлено строительство инфраструктуры СЭЗ, в том числе ограждения территорий и строительство административного здания.</w:t>
      </w:r>
      <w:r>
        <w:br/>
      </w:r>
      <w:r>
        <w:rPr>
          <w:rFonts w:ascii="Times New Roman"/>
          <w:b w:val="false"/>
          <w:i w:val="false"/>
          <w:color w:val="000000"/>
          <w:sz w:val="28"/>
        </w:rPr>
        <w:t>
</w:t>
      </w:r>
      <w:r>
        <w:rPr>
          <w:rFonts w:ascii="Times New Roman"/>
          <w:b w:val="false"/>
          <w:i w:val="false"/>
          <w:color w:val="000000"/>
          <w:sz w:val="28"/>
        </w:rPr>
        <w:t>
      В 2010—2012 годах строительство объектов инфраструктуры интегрированного газохимического комплекса будет осуществлена при поддержке Правительства РК за счет средств бюджетного кредита в объеме 96 млрд. тенге, из них 14 млрд. тенге - бюджетный кредит, выделенный в 2008-2009 годах; в 2010 году уточняются источники финансирования в полном объеме.</w:t>
      </w:r>
    </w:p>
    <w:bookmarkEnd w:id="14"/>
    <w:bookmarkStart w:name="z115" w:id="15"/>
    <w:p>
      <w:pPr>
        <w:spacing w:after="0"/>
        <w:ind w:left="0"/>
        <w:jc w:val="both"/>
      </w:pPr>
      <w:r>
        <w:rPr>
          <w:rFonts w:ascii="Times New Roman"/>
          <w:b w:val="false"/>
          <w:i w:val="false"/>
          <w:color w:val="000000"/>
          <w:sz w:val="28"/>
        </w:rPr>
        <w:t>
            </w:t>
      </w:r>
      <w:r>
        <w:rPr>
          <w:rFonts w:ascii="Times New Roman"/>
          <w:b/>
          <w:i w:val="false"/>
          <w:color w:val="000000"/>
          <w:sz w:val="28"/>
        </w:rPr>
        <w:t>Раздел 5. Межведомственное взаимодействие</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7"/>
        <w:gridCol w:w="4586"/>
        <w:gridCol w:w="4267"/>
      </w:tblGrid>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w:t>
            </w:r>
            <w:r>
              <w:br/>
            </w:r>
            <w:r>
              <w:rPr>
                <w:rFonts w:ascii="Times New Roman"/>
                <w:b w:val="false"/>
                <w:i w:val="false"/>
                <w:color w:val="000000"/>
                <w:sz w:val="20"/>
              </w:rPr>
              <w:t>
</w:t>
            </w:r>
            <w:r>
              <w:rPr>
                <w:rFonts w:ascii="Times New Roman"/>
                <w:b w:val="false"/>
                <w:i w:val="false"/>
                <w:color w:val="000000"/>
                <w:sz w:val="20"/>
              </w:rPr>
              <w:t xml:space="preserve">достижения </w:t>
            </w:r>
            <w:r>
              <w:rPr>
                <w:rFonts w:ascii="Times New Roman"/>
                <w:b w:val="false"/>
                <w:i w:val="false"/>
                <w:color w:val="000000"/>
                <w:sz w:val="20"/>
              </w:rPr>
              <w:t>которых требуется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w:t>
            </w:r>
            <w:r>
              <w:br/>
            </w:r>
            <w:r>
              <w:rPr>
                <w:rFonts w:ascii="Times New Roman"/>
                <w:b w:val="false"/>
                <w:i w:val="false"/>
                <w:color w:val="000000"/>
                <w:sz w:val="20"/>
              </w:rPr>
              <w:t>
</w:t>
            </w:r>
            <w:r>
              <w:rPr>
                <w:rFonts w:ascii="Times New Roman"/>
                <w:b w:val="false"/>
                <w:i w:val="false"/>
                <w:color w:val="000000"/>
                <w:sz w:val="20"/>
              </w:rPr>
              <w:t xml:space="preserve">которым </w:t>
            </w:r>
            <w:r>
              <w:rPr>
                <w:rFonts w:ascii="Times New Roman"/>
                <w:b w:val="false"/>
                <w:i w:val="false"/>
                <w:color w:val="000000"/>
                <w:sz w:val="20"/>
              </w:rPr>
              <w:t>осуществляется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w:t>
            </w:r>
            <w:r>
              <w:br/>
            </w:r>
            <w:r>
              <w:rPr>
                <w:rFonts w:ascii="Times New Roman"/>
                <w:b w:val="false"/>
                <w:i w:val="false"/>
                <w:color w:val="000000"/>
                <w:sz w:val="20"/>
              </w:rPr>
              <w:t>
</w:t>
            </w:r>
            <w:r>
              <w:rPr>
                <w:rFonts w:ascii="Times New Roman"/>
                <w:b w:val="false"/>
                <w:i w:val="false"/>
                <w:color w:val="000000"/>
                <w:sz w:val="20"/>
              </w:rPr>
              <w:t>государственным органом</w:t>
            </w:r>
            <w:r>
              <w:br/>
            </w:r>
            <w:r>
              <w:rPr>
                <w:rFonts w:ascii="Times New Roman"/>
                <w:b w:val="false"/>
                <w:i w:val="false"/>
                <w:color w:val="000000"/>
                <w:sz w:val="20"/>
              </w:rPr>
              <w:t>
</w:t>
            </w:r>
            <w:r>
              <w:rPr>
                <w:rFonts w:ascii="Times New Roman"/>
                <w:b w:val="false"/>
                <w:i w:val="false"/>
                <w:color w:val="000000"/>
                <w:sz w:val="20"/>
              </w:rPr>
              <w:t>для установления</w:t>
            </w:r>
            <w:r>
              <w:br/>
            </w:r>
            <w:r>
              <w:rPr>
                <w:rFonts w:ascii="Times New Roman"/>
                <w:b w:val="false"/>
                <w:i w:val="false"/>
                <w:color w:val="000000"/>
                <w:sz w:val="20"/>
              </w:rPr>
              <w:t>
</w:t>
            </w:r>
            <w:r>
              <w:rPr>
                <w:rFonts w:ascii="Times New Roman"/>
                <w:b w:val="false"/>
                <w:i w:val="false"/>
                <w:color w:val="000000"/>
                <w:sz w:val="20"/>
              </w:rPr>
              <w:t>межведомственных</w:t>
            </w:r>
            <w:r>
              <w:br/>
            </w:r>
            <w:r>
              <w:rPr>
                <w:rFonts w:ascii="Times New Roman"/>
                <w:b w:val="false"/>
                <w:i w:val="false"/>
                <w:color w:val="000000"/>
                <w:sz w:val="20"/>
              </w:rPr>
              <w:t>
</w:t>
            </w:r>
            <w:r>
              <w:rPr>
                <w:rFonts w:ascii="Times New Roman"/>
                <w:b w:val="false"/>
                <w:i w:val="false"/>
                <w:color w:val="000000"/>
                <w:sz w:val="20"/>
              </w:rPr>
              <w:t>взаимодействий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Улучшение регулирования отношений в сфере проведения</w:t>
            </w:r>
            <w:r>
              <w:br/>
            </w:r>
            <w:r>
              <w:rPr>
                <w:rFonts w:ascii="Times New Roman"/>
                <w:b w:val="false"/>
                <w:i w:val="false"/>
                <w:color w:val="000000"/>
                <w:sz w:val="20"/>
              </w:rPr>
              <w:t>
</w:t>
            </w:r>
            <w:r>
              <w:rPr>
                <w:rFonts w:ascii="Times New Roman"/>
                <w:b w:val="false"/>
                <w:i w:val="false"/>
                <w:color w:val="000000"/>
                <w:sz w:val="20"/>
              </w:rPr>
              <w:t>операций по недропользованию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Повышение качественного уровня государственного управления в</w:t>
            </w:r>
            <w:r>
              <w:br/>
            </w:r>
            <w:r>
              <w:rPr>
                <w:rFonts w:ascii="Times New Roman"/>
                <w:b w:val="false"/>
                <w:i w:val="false"/>
                <w:color w:val="000000"/>
                <w:sz w:val="20"/>
              </w:rPr>
              <w:t>
</w:t>
            </w:r>
            <w:r>
              <w:rPr>
                <w:rFonts w:ascii="Times New Roman"/>
                <w:b w:val="false"/>
                <w:i w:val="false"/>
                <w:color w:val="000000"/>
                <w:sz w:val="20"/>
              </w:rPr>
              <w:t>недропользовании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Автоматизация взаимодействия государственных органов и</w:t>
            </w:r>
            <w:r>
              <w:br/>
            </w:r>
            <w:r>
              <w:rPr>
                <w:rFonts w:ascii="Times New Roman"/>
                <w:b w:val="false"/>
                <w:i w:val="false"/>
                <w:color w:val="000000"/>
                <w:sz w:val="20"/>
              </w:rPr>
              <w:t>
</w:t>
            </w:r>
            <w:r>
              <w:rPr>
                <w:rFonts w:ascii="Times New Roman"/>
                <w:b w:val="false"/>
                <w:i w:val="false"/>
                <w:color w:val="000000"/>
                <w:sz w:val="20"/>
              </w:rPr>
              <w:t>недропользователей в сфере недропользования</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государственных органов</w:t>
            </w:r>
            <w:r>
              <w:br/>
            </w:r>
            <w:r>
              <w:rPr>
                <w:rFonts w:ascii="Times New Roman"/>
                <w:b w:val="false"/>
                <w:i w:val="false"/>
                <w:color w:val="000000"/>
                <w:sz w:val="20"/>
              </w:rPr>
              <w:t>
</w:t>
            </w:r>
            <w:r>
              <w:rPr>
                <w:rFonts w:ascii="Times New Roman"/>
                <w:b w:val="false"/>
                <w:i w:val="false"/>
                <w:color w:val="000000"/>
                <w:sz w:val="20"/>
              </w:rPr>
              <w:t>единой государственной</w:t>
            </w:r>
            <w:r>
              <w:br/>
            </w:r>
            <w:r>
              <w:rPr>
                <w:rFonts w:ascii="Times New Roman"/>
                <w:b w:val="false"/>
                <w:i w:val="false"/>
                <w:color w:val="000000"/>
                <w:sz w:val="20"/>
              </w:rPr>
              <w:t>
</w:t>
            </w:r>
            <w:r>
              <w:rPr>
                <w:rFonts w:ascii="Times New Roman"/>
                <w:b w:val="false"/>
                <w:i w:val="false"/>
                <w:color w:val="000000"/>
                <w:sz w:val="20"/>
              </w:rPr>
              <w:t>системой управления</w:t>
            </w:r>
            <w:r>
              <w:br/>
            </w:r>
            <w:r>
              <w:rPr>
                <w:rFonts w:ascii="Times New Roman"/>
                <w:b w:val="false"/>
                <w:i w:val="false"/>
                <w:color w:val="000000"/>
                <w:sz w:val="20"/>
              </w:rPr>
              <w:t>
</w:t>
            </w:r>
            <w:r>
              <w:rPr>
                <w:rFonts w:ascii="Times New Roman"/>
                <w:b w:val="false"/>
                <w:i w:val="false"/>
                <w:color w:val="000000"/>
                <w:sz w:val="20"/>
              </w:rPr>
              <w:t>недропользованием</w:t>
            </w:r>
          </w:p>
        </w:tc>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w:t>
            </w:r>
            <w:r>
              <w:br/>
            </w:r>
            <w:r>
              <w:rPr>
                <w:rFonts w:ascii="Times New Roman"/>
                <w:b w:val="false"/>
                <w:i w:val="false"/>
                <w:color w:val="000000"/>
                <w:sz w:val="20"/>
              </w:rPr>
              <w:t>
</w:t>
            </w:r>
            <w:r>
              <w:rPr>
                <w:rFonts w:ascii="Times New Roman"/>
                <w:b w:val="false"/>
                <w:i w:val="false"/>
                <w:color w:val="000000"/>
                <w:sz w:val="20"/>
              </w:rPr>
              <w:t>МСИ</w:t>
            </w:r>
          </w:p>
        </w:tc>
        <w:tc>
          <w:tcPr>
            <w:tcW w:w="4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по вопросам</w:t>
            </w:r>
            <w:r>
              <w:br/>
            </w:r>
            <w:r>
              <w:rPr>
                <w:rFonts w:ascii="Times New Roman"/>
                <w:b w:val="false"/>
                <w:i w:val="false"/>
                <w:color w:val="000000"/>
                <w:sz w:val="20"/>
              </w:rPr>
              <w:t>
</w:t>
            </w:r>
            <w:r>
              <w:rPr>
                <w:rFonts w:ascii="Times New Roman"/>
                <w:b w:val="false"/>
                <w:i w:val="false"/>
                <w:color w:val="000000"/>
                <w:sz w:val="20"/>
              </w:rPr>
              <w:t>налогообложения и</w:t>
            </w:r>
            <w:r>
              <w:br/>
            </w:r>
            <w:r>
              <w:rPr>
                <w:rFonts w:ascii="Times New Roman"/>
                <w:b w:val="false"/>
                <w:i w:val="false"/>
                <w:color w:val="000000"/>
                <w:sz w:val="20"/>
              </w:rPr>
              <w:t>
</w:t>
            </w:r>
            <w:r>
              <w:rPr>
                <w:rFonts w:ascii="Times New Roman"/>
                <w:b w:val="false"/>
                <w:i w:val="false"/>
                <w:color w:val="000000"/>
                <w:sz w:val="20"/>
              </w:rPr>
              <w:t>таможенных платежей</w:t>
            </w:r>
            <w:r>
              <w:br/>
            </w:r>
            <w:r>
              <w:rPr>
                <w:rFonts w:ascii="Times New Roman"/>
                <w:b w:val="false"/>
                <w:i w:val="false"/>
                <w:color w:val="000000"/>
                <w:sz w:val="20"/>
              </w:rPr>
              <w:t>
</w:t>
            </w:r>
            <w:r>
              <w:rPr>
                <w:rFonts w:ascii="Times New Roman"/>
                <w:b w:val="false"/>
                <w:i w:val="false"/>
                <w:color w:val="000000"/>
                <w:sz w:val="20"/>
              </w:rPr>
              <w:t>недропользователей</w:t>
            </w:r>
            <w:r>
              <w:br/>
            </w:r>
            <w:r>
              <w:rPr>
                <w:rFonts w:ascii="Times New Roman"/>
                <w:b w:val="false"/>
                <w:i w:val="false"/>
                <w:color w:val="000000"/>
                <w:sz w:val="20"/>
              </w:rPr>
              <w:t>
</w:t>
            </w:r>
            <w:r>
              <w:rPr>
                <w:rFonts w:ascii="Times New Roman"/>
                <w:b w:val="false"/>
                <w:i w:val="false"/>
                <w:color w:val="000000"/>
                <w:sz w:val="20"/>
              </w:rPr>
              <w:t xml:space="preserve">Вопросы </w:t>
            </w:r>
            <w:r>
              <w:rPr>
                <w:rFonts w:ascii="Times New Roman"/>
                <w:b w:val="false"/>
                <w:i w:val="false"/>
                <w:color w:val="000000"/>
                <w:sz w:val="20"/>
              </w:rPr>
              <w:t>информатизации</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местных исполнительных</w:t>
            </w:r>
            <w:r>
              <w:br/>
            </w:r>
            <w:r>
              <w:rPr>
                <w:rFonts w:ascii="Times New Roman"/>
                <w:b w:val="false"/>
                <w:i w:val="false"/>
                <w:color w:val="000000"/>
                <w:sz w:val="20"/>
              </w:rPr>
              <w:t>
</w:t>
            </w:r>
            <w:r>
              <w:rPr>
                <w:rFonts w:ascii="Times New Roman"/>
                <w:b w:val="false"/>
                <w:i w:val="false"/>
                <w:color w:val="000000"/>
                <w:sz w:val="20"/>
              </w:rPr>
              <w:t>органов единой</w:t>
            </w:r>
            <w:r>
              <w:br/>
            </w:r>
            <w:r>
              <w:rPr>
                <w:rFonts w:ascii="Times New Roman"/>
                <w:b w:val="false"/>
                <w:i w:val="false"/>
                <w:color w:val="000000"/>
                <w:sz w:val="20"/>
              </w:rPr>
              <w:t>
</w:t>
            </w:r>
            <w:r>
              <w:rPr>
                <w:rFonts w:ascii="Times New Roman"/>
                <w:b w:val="false"/>
                <w:i w:val="false"/>
                <w:color w:val="000000"/>
                <w:sz w:val="20"/>
              </w:rPr>
              <w:t xml:space="preserve">государственной </w:t>
            </w:r>
            <w:r>
              <w:rPr>
                <w:rFonts w:ascii="Times New Roman"/>
                <w:b w:val="false"/>
                <w:i w:val="false"/>
                <w:color w:val="000000"/>
                <w:sz w:val="20"/>
              </w:rPr>
              <w:t>системой</w:t>
            </w:r>
            <w:r>
              <w:br/>
            </w:r>
            <w:r>
              <w:rPr>
                <w:rFonts w:ascii="Times New Roman"/>
                <w:b w:val="false"/>
                <w:i w:val="false"/>
                <w:color w:val="000000"/>
                <w:sz w:val="20"/>
              </w:rPr>
              <w:t>
</w:t>
            </w:r>
            <w:r>
              <w:rPr>
                <w:rFonts w:ascii="Times New Roman"/>
                <w:b w:val="false"/>
                <w:i w:val="false"/>
                <w:color w:val="000000"/>
                <w:sz w:val="20"/>
              </w:rPr>
              <w:t xml:space="preserve">управления </w:t>
            </w:r>
            <w:r>
              <w:rPr>
                <w:rFonts w:ascii="Times New Roman"/>
                <w:b w:val="false"/>
                <w:i w:val="false"/>
                <w:color w:val="000000"/>
                <w:sz w:val="20"/>
              </w:rPr>
              <w:t>недропользованием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недропользователей</w:t>
            </w:r>
            <w:r>
              <w:br/>
            </w:r>
            <w:r>
              <w:rPr>
                <w:rFonts w:ascii="Times New Roman"/>
                <w:b w:val="false"/>
                <w:i w:val="false"/>
                <w:color w:val="000000"/>
                <w:sz w:val="20"/>
              </w:rPr>
              <w:t>
</w:t>
            </w:r>
            <w:r>
              <w:rPr>
                <w:rFonts w:ascii="Times New Roman"/>
                <w:b w:val="false"/>
                <w:i w:val="false"/>
                <w:color w:val="000000"/>
                <w:sz w:val="20"/>
              </w:rPr>
              <w:t>единой государственной</w:t>
            </w:r>
            <w:r>
              <w:br/>
            </w:r>
            <w:r>
              <w:rPr>
                <w:rFonts w:ascii="Times New Roman"/>
                <w:b w:val="false"/>
                <w:i w:val="false"/>
                <w:color w:val="000000"/>
                <w:sz w:val="20"/>
              </w:rPr>
              <w:t>
</w:t>
            </w:r>
            <w:r>
              <w:rPr>
                <w:rFonts w:ascii="Times New Roman"/>
                <w:b w:val="false"/>
                <w:i w:val="false"/>
                <w:color w:val="000000"/>
                <w:sz w:val="20"/>
              </w:rPr>
              <w:t>системой управления</w:t>
            </w:r>
            <w:r>
              <w:br/>
            </w:r>
            <w:r>
              <w:rPr>
                <w:rFonts w:ascii="Times New Roman"/>
                <w:b w:val="false"/>
                <w:i w:val="false"/>
                <w:color w:val="000000"/>
                <w:sz w:val="20"/>
              </w:rPr>
              <w:t>
</w:t>
            </w:r>
            <w:r>
              <w:rPr>
                <w:rFonts w:ascii="Times New Roman"/>
                <w:b w:val="false"/>
                <w:i w:val="false"/>
                <w:color w:val="000000"/>
                <w:sz w:val="20"/>
              </w:rPr>
              <w:t>недропользованием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контрактов</w:t>
            </w:r>
            <w:r>
              <w:br/>
            </w:r>
            <w:r>
              <w:rPr>
                <w:rFonts w:ascii="Times New Roman"/>
                <w:b w:val="false"/>
                <w:i w:val="false"/>
                <w:color w:val="000000"/>
                <w:sz w:val="20"/>
              </w:rPr>
              <w:t>
</w:t>
            </w:r>
            <w:r>
              <w:rPr>
                <w:rFonts w:ascii="Times New Roman"/>
                <w:b w:val="false"/>
                <w:i w:val="false"/>
                <w:color w:val="000000"/>
                <w:sz w:val="20"/>
              </w:rPr>
              <w:t>недропользователей единой</w:t>
            </w:r>
            <w:r>
              <w:br/>
            </w:r>
            <w:r>
              <w:rPr>
                <w:rFonts w:ascii="Times New Roman"/>
                <w:b w:val="false"/>
                <w:i w:val="false"/>
                <w:color w:val="000000"/>
                <w:sz w:val="20"/>
              </w:rPr>
              <w:t>
</w:t>
            </w:r>
            <w:r>
              <w:rPr>
                <w:rFonts w:ascii="Times New Roman"/>
                <w:b w:val="false"/>
                <w:i w:val="false"/>
                <w:color w:val="000000"/>
                <w:sz w:val="20"/>
              </w:rPr>
              <w:t>государственной системой</w:t>
            </w:r>
            <w:r>
              <w:br/>
            </w:r>
            <w:r>
              <w:rPr>
                <w:rFonts w:ascii="Times New Roman"/>
                <w:b w:val="false"/>
                <w:i w:val="false"/>
                <w:color w:val="000000"/>
                <w:sz w:val="20"/>
              </w:rPr>
              <w:t>
</w:t>
            </w:r>
            <w:r>
              <w:rPr>
                <w:rFonts w:ascii="Times New Roman"/>
                <w:b w:val="false"/>
                <w:i w:val="false"/>
                <w:color w:val="000000"/>
                <w:sz w:val="20"/>
              </w:rPr>
              <w:t>управления недропользованием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Динамичное развитие нефтяной и газовой промышленности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Повышение эффективности использования нефтяных ресурсов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Обеспечение внутренних потребностей экономики в углеводородах</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увеличение объемов</w:t>
            </w:r>
            <w:r>
              <w:br/>
            </w:r>
            <w:r>
              <w:rPr>
                <w:rFonts w:ascii="Times New Roman"/>
                <w:b w:val="false"/>
                <w:i w:val="false"/>
                <w:color w:val="000000"/>
                <w:sz w:val="20"/>
              </w:rPr>
              <w:t>
</w:t>
            </w:r>
            <w:r>
              <w:rPr>
                <w:rFonts w:ascii="Times New Roman"/>
                <w:b w:val="false"/>
                <w:i w:val="false"/>
                <w:color w:val="000000"/>
                <w:sz w:val="20"/>
              </w:rPr>
              <w:t>добычи нефти (по отношению к</w:t>
            </w:r>
            <w:r>
              <w:br/>
            </w:r>
            <w:r>
              <w:rPr>
                <w:rFonts w:ascii="Times New Roman"/>
                <w:b w:val="false"/>
                <w:i w:val="false"/>
                <w:color w:val="000000"/>
                <w:sz w:val="20"/>
              </w:rPr>
              <w:t>
</w:t>
            </w:r>
            <w:r>
              <w:rPr>
                <w:rFonts w:ascii="Times New Roman"/>
                <w:b w:val="false"/>
                <w:i w:val="false"/>
                <w:color w:val="000000"/>
                <w:sz w:val="20"/>
              </w:rPr>
              <w:t>предыдущему году)</w:t>
            </w:r>
          </w:p>
        </w:tc>
        <w:tc>
          <w:tcPr>
            <w:tcW w:w="4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МООС</w:t>
            </w:r>
            <w:r>
              <w:br/>
            </w:r>
            <w:r>
              <w:rPr>
                <w:rFonts w:ascii="Times New Roman"/>
                <w:b w:val="false"/>
                <w:i w:val="false"/>
                <w:color w:val="000000"/>
                <w:sz w:val="20"/>
              </w:rPr>
              <w:t>
</w:t>
            </w:r>
            <w:r>
              <w:rPr>
                <w:rFonts w:ascii="Times New Roman"/>
                <w:b w:val="false"/>
                <w:i w:val="false"/>
                <w:color w:val="000000"/>
                <w:sz w:val="20"/>
              </w:rPr>
              <w:t>МЧС</w:t>
            </w:r>
          </w:p>
        </w:tc>
        <w:tc>
          <w:tcPr>
            <w:tcW w:w="4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по вопросам</w:t>
            </w:r>
            <w:r>
              <w:br/>
            </w:r>
            <w:r>
              <w:rPr>
                <w:rFonts w:ascii="Times New Roman"/>
                <w:b w:val="false"/>
                <w:i w:val="false"/>
                <w:color w:val="000000"/>
                <w:sz w:val="20"/>
              </w:rPr>
              <w:t>
</w:t>
            </w:r>
            <w:r>
              <w:rPr>
                <w:rFonts w:ascii="Times New Roman"/>
                <w:b w:val="false"/>
                <w:i w:val="false"/>
                <w:color w:val="000000"/>
                <w:sz w:val="20"/>
              </w:rPr>
              <w:t>экологической безопасности</w:t>
            </w:r>
            <w:r>
              <w:br/>
            </w:r>
            <w:r>
              <w:rPr>
                <w:rFonts w:ascii="Times New Roman"/>
                <w:b w:val="false"/>
                <w:i w:val="false"/>
                <w:color w:val="000000"/>
                <w:sz w:val="20"/>
              </w:rPr>
              <w:t>
</w:t>
            </w:r>
            <w:r>
              <w:rPr>
                <w:rFonts w:ascii="Times New Roman"/>
                <w:b w:val="false"/>
                <w:i w:val="false"/>
                <w:color w:val="000000"/>
                <w:sz w:val="20"/>
              </w:rPr>
              <w:t>и по разливам нефти,</w:t>
            </w:r>
            <w:r>
              <w:br/>
            </w:r>
            <w:r>
              <w:rPr>
                <w:rFonts w:ascii="Times New Roman"/>
                <w:b w:val="false"/>
                <w:i w:val="false"/>
                <w:color w:val="000000"/>
                <w:sz w:val="20"/>
              </w:rPr>
              <w:t>
</w:t>
            </w:r>
            <w:r>
              <w:rPr>
                <w:rFonts w:ascii="Times New Roman"/>
                <w:b w:val="false"/>
                <w:i w:val="false"/>
                <w:color w:val="000000"/>
                <w:sz w:val="20"/>
              </w:rPr>
              <w:t>врезкам в нефтепроводы</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 увеличение объемов</w:t>
            </w:r>
            <w:r>
              <w:br/>
            </w:r>
            <w:r>
              <w:rPr>
                <w:rFonts w:ascii="Times New Roman"/>
                <w:b w:val="false"/>
                <w:i w:val="false"/>
                <w:color w:val="000000"/>
                <w:sz w:val="20"/>
              </w:rPr>
              <w:t>
</w:t>
            </w:r>
            <w:r>
              <w:rPr>
                <w:rFonts w:ascii="Times New Roman"/>
                <w:b w:val="false"/>
                <w:i w:val="false"/>
                <w:color w:val="000000"/>
                <w:sz w:val="20"/>
              </w:rPr>
              <w:t>переработки нефти на НПЗ РК</w:t>
            </w:r>
            <w:r>
              <w:br/>
            </w:r>
            <w:r>
              <w:rPr>
                <w:rFonts w:ascii="Times New Roman"/>
                <w:b w:val="false"/>
                <w:i w:val="false"/>
                <w:color w:val="000000"/>
                <w:sz w:val="20"/>
              </w:rPr>
              <w:t>
</w:t>
            </w:r>
            <w:r>
              <w:rPr>
                <w:rFonts w:ascii="Times New Roman"/>
                <w:b w:val="false"/>
                <w:i w:val="false"/>
                <w:color w:val="000000"/>
                <w:sz w:val="20"/>
              </w:rPr>
              <w:t>(по отношению к предыдущему</w:t>
            </w:r>
            <w:r>
              <w:br/>
            </w:r>
            <w:r>
              <w:rPr>
                <w:rFonts w:ascii="Times New Roman"/>
                <w:b w:val="false"/>
                <w:i w:val="false"/>
                <w:color w:val="000000"/>
                <w:sz w:val="20"/>
              </w:rPr>
              <w:t>
</w:t>
            </w:r>
            <w:r>
              <w:rPr>
                <w:rFonts w:ascii="Times New Roman"/>
                <w:b w:val="false"/>
                <w:i w:val="false"/>
                <w:color w:val="000000"/>
                <w:sz w:val="20"/>
              </w:rPr>
              <w:t>году)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создания производств нефтехимической</w:t>
            </w:r>
            <w:r>
              <w:br/>
            </w:r>
            <w:r>
              <w:rPr>
                <w:rFonts w:ascii="Times New Roman"/>
                <w:b w:val="false"/>
                <w:i w:val="false"/>
                <w:color w:val="000000"/>
                <w:sz w:val="20"/>
              </w:rPr>
              <w:t>
</w:t>
            </w:r>
            <w:r>
              <w:rPr>
                <w:rFonts w:ascii="Times New Roman"/>
                <w:b w:val="false"/>
                <w:i w:val="false"/>
                <w:color w:val="000000"/>
                <w:sz w:val="20"/>
              </w:rPr>
              <w:t>отрасли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Развитие нефтехимических производств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Увеличение уровня переработки углеводородного сырья</w:t>
            </w:r>
          </w:p>
        </w:tc>
      </w:tr>
      <w:tr>
        <w:trPr>
          <w:trHeight w:val="3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выпуска</w:t>
            </w:r>
            <w:r>
              <w:br/>
            </w:r>
            <w:r>
              <w:rPr>
                <w:rFonts w:ascii="Times New Roman"/>
                <w:b w:val="false"/>
                <w:i w:val="false"/>
                <w:color w:val="000000"/>
                <w:sz w:val="20"/>
              </w:rPr>
              <w:t>
</w:t>
            </w:r>
            <w:r>
              <w:rPr>
                <w:rFonts w:ascii="Times New Roman"/>
                <w:b w:val="false"/>
                <w:i w:val="false"/>
                <w:color w:val="000000"/>
                <w:sz w:val="20"/>
              </w:rPr>
              <w:t>нефтехимической продукции:</w:t>
            </w:r>
            <w:r>
              <w:br/>
            </w:r>
            <w:r>
              <w:rPr>
                <w:rFonts w:ascii="Times New Roman"/>
                <w:b w:val="false"/>
                <w:i w:val="false"/>
                <w:color w:val="000000"/>
                <w:sz w:val="20"/>
              </w:rPr>
              <w:t>
</w:t>
            </w:r>
            <w:r>
              <w:rPr>
                <w:rFonts w:ascii="Times New Roman"/>
                <w:b w:val="false"/>
                <w:i w:val="false"/>
                <w:color w:val="000000"/>
                <w:sz w:val="20"/>
              </w:rPr>
              <w:t>дорожного битума в объеме 420</w:t>
            </w:r>
            <w:r>
              <w:br/>
            </w:r>
            <w:r>
              <w:rPr>
                <w:rFonts w:ascii="Times New Roman"/>
                <w:b w:val="false"/>
                <w:i w:val="false"/>
                <w:color w:val="000000"/>
                <w:sz w:val="20"/>
              </w:rPr>
              <w:t>
</w:t>
            </w:r>
            <w:r>
              <w:rPr>
                <w:rFonts w:ascii="Times New Roman"/>
                <w:b w:val="false"/>
                <w:i w:val="false"/>
                <w:color w:val="000000"/>
                <w:sz w:val="20"/>
              </w:rPr>
              <w:t>тыс. тонн - с 2012 года,</w:t>
            </w:r>
            <w:r>
              <w:br/>
            </w:r>
            <w:r>
              <w:rPr>
                <w:rFonts w:ascii="Times New Roman"/>
                <w:b w:val="false"/>
                <w:i w:val="false"/>
                <w:color w:val="000000"/>
                <w:sz w:val="20"/>
              </w:rPr>
              <w:t>
</w:t>
            </w:r>
            <w:r>
              <w:rPr>
                <w:rFonts w:ascii="Times New Roman"/>
                <w:b w:val="false"/>
                <w:i w:val="false"/>
                <w:color w:val="000000"/>
                <w:sz w:val="20"/>
              </w:rPr>
              <w:t>бензола - 133 тыс. тонн,</w:t>
            </w:r>
            <w:r>
              <w:br/>
            </w:r>
            <w:r>
              <w:rPr>
                <w:rFonts w:ascii="Times New Roman"/>
                <w:b w:val="false"/>
                <w:i w:val="false"/>
                <w:color w:val="000000"/>
                <w:sz w:val="20"/>
              </w:rPr>
              <w:t>
</w:t>
            </w:r>
            <w:r>
              <w:rPr>
                <w:rFonts w:ascii="Times New Roman"/>
                <w:b w:val="false"/>
                <w:i w:val="false"/>
                <w:color w:val="000000"/>
                <w:sz w:val="20"/>
              </w:rPr>
              <w:t xml:space="preserve">параксилола </w:t>
            </w:r>
            <w:r>
              <w:rPr>
                <w:rFonts w:ascii="Times New Roman"/>
                <w:b w:val="false"/>
                <w:i w:val="false"/>
                <w:color w:val="000000"/>
                <w:sz w:val="20"/>
              </w:rPr>
              <w:t>- 496 тыс. тонн -</w:t>
            </w:r>
            <w:r>
              <w:br/>
            </w:r>
            <w:r>
              <w:rPr>
                <w:rFonts w:ascii="Times New Roman"/>
                <w:b w:val="false"/>
                <w:i w:val="false"/>
                <w:color w:val="000000"/>
                <w:sz w:val="20"/>
              </w:rPr>
              <w:t>
</w:t>
            </w:r>
            <w:r>
              <w:rPr>
                <w:rFonts w:ascii="Times New Roman"/>
                <w:b w:val="false"/>
                <w:i w:val="false"/>
                <w:color w:val="000000"/>
                <w:sz w:val="20"/>
              </w:rPr>
              <w:t>с 2014 года</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МФ, АО "ФНБ "Самрук-Казына"</w:t>
            </w:r>
            <w:r>
              <w:br/>
            </w:r>
            <w:r>
              <w:rPr>
                <w:rFonts w:ascii="Times New Roman"/>
                <w:b w:val="false"/>
                <w:i w:val="false"/>
                <w:color w:val="000000"/>
                <w:sz w:val="20"/>
              </w:rPr>
              <w:t>
</w:t>
            </w:r>
            <w:r>
              <w:rPr>
                <w:rFonts w:ascii="Times New Roman"/>
                <w:b w:val="false"/>
                <w:i w:val="false"/>
                <w:color w:val="000000"/>
                <w:sz w:val="20"/>
              </w:rPr>
              <w:t>(по согласованию)</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Вопросы своевременного</w:t>
            </w:r>
            <w:r>
              <w:br/>
            </w:r>
            <w:r>
              <w:rPr>
                <w:rFonts w:ascii="Times New Roman"/>
                <w:b w:val="false"/>
                <w:i w:val="false"/>
                <w:color w:val="000000"/>
                <w:sz w:val="20"/>
              </w:rPr>
              <w:t>
</w:t>
            </w:r>
            <w:r>
              <w:rPr>
                <w:rFonts w:ascii="Times New Roman"/>
                <w:b w:val="false"/>
                <w:i w:val="false"/>
                <w:color w:val="000000"/>
                <w:sz w:val="20"/>
              </w:rPr>
              <w:t xml:space="preserve">освоения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бюджетного кредита</w:t>
            </w:r>
            <w:r>
              <w:br/>
            </w:r>
            <w:r>
              <w:rPr>
                <w:rFonts w:ascii="Times New Roman"/>
                <w:b w:val="false"/>
                <w:i w:val="false"/>
                <w:color w:val="000000"/>
                <w:sz w:val="20"/>
              </w:rPr>
              <w:t>
</w:t>
            </w:r>
            <w:r>
              <w:rPr>
                <w:rFonts w:ascii="Times New Roman"/>
                <w:b w:val="false"/>
                <w:i w:val="false"/>
                <w:color w:val="000000"/>
                <w:sz w:val="20"/>
              </w:rPr>
              <w:t>для проведения</w:t>
            </w:r>
            <w:r>
              <w:br/>
            </w:r>
            <w:r>
              <w:rPr>
                <w:rFonts w:ascii="Times New Roman"/>
                <w:b w:val="false"/>
                <w:i w:val="false"/>
                <w:color w:val="000000"/>
                <w:sz w:val="20"/>
              </w:rPr>
              <w:t>
</w:t>
            </w:r>
            <w:r>
              <w:rPr>
                <w:rFonts w:ascii="Times New Roman"/>
                <w:b w:val="false"/>
                <w:i w:val="false"/>
                <w:color w:val="000000"/>
                <w:sz w:val="20"/>
              </w:rPr>
              <w:t>проектно-изыскательских</w:t>
            </w:r>
            <w:r>
              <w:br/>
            </w:r>
            <w:r>
              <w:rPr>
                <w:rFonts w:ascii="Times New Roman"/>
                <w:b w:val="false"/>
                <w:i w:val="false"/>
                <w:color w:val="000000"/>
                <w:sz w:val="20"/>
              </w:rPr>
              <w:t>
</w:t>
            </w:r>
            <w:r>
              <w:rPr>
                <w:rFonts w:ascii="Times New Roman"/>
                <w:b w:val="false"/>
                <w:i w:val="false"/>
                <w:color w:val="000000"/>
                <w:sz w:val="20"/>
              </w:rPr>
              <w:t>работ и строительства</w:t>
            </w:r>
            <w:r>
              <w:br/>
            </w:r>
            <w:r>
              <w:rPr>
                <w:rFonts w:ascii="Times New Roman"/>
                <w:b w:val="false"/>
                <w:i w:val="false"/>
                <w:color w:val="000000"/>
                <w:sz w:val="20"/>
              </w:rPr>
              <w:t>
</w:t>
            </w:r>
            <w:r>
              <w:rPr>
                <w:rFonts w:ascii="Times New Roman"/>
                <w:b w:val="false"/>
                <w:i w:val="false"/>
                <w:color w:val="000000"/>
                <w:sz w:val="20"/>
              </w:rPr>
              <w:t>объектов инфраструктуры</w:t>
            </w:r>
            <w:r>
              <w:br/>
            </w:r>
            <w:r>
              <w:rPr>
                <w:rFonts w:ascii="Times New Roman"/>
                <w:b w:val="false"/>
                <w:i w:val="false"/>
                <w:color w:val="000000"/>
                <w:sz w:val="20"/>
              </w:rPr>
              <w:t>
</w:t>
            </w:r>
            <w:r>
              <w:rPr>
                <w:rFonts w:ascii="Times New Roman"/>
                <w:b w:val="false"/>
                <w:i w:val="false"/>
                <w:color w:val="000000"/>
                <w:sz w:val="20"/>
              </w:rPr>
              <w:t>интегрированного</w:t>
            </w:r>
            <w:r>
              <w:br/>
            </w:r>
            <w:r>
              <w:rPr>
                <w:rFonts w:ascii="Times New Roman"/>
                <w:b w:val="false"/>
                <w:i w:val="false"/>
                <w:color w:val="000000"/>
                <w:sz w:val="20"/>
              </w:rPr>
              <w:t>
</w:t>
            </w:r>
            <w:r>
              <w:rPr>
                <w:rFonts w:ascii="Times New Roman"/>
                <w:b w:val="false"/>
                <w:i w:val="false"/>
                <w:color w:val="000000"/>
                <w:sz w:val="20"/>
              </w:rPr>
              <w:t>газохимического комплекса</w:t>
            </w:r>
          </w:p>
        </w:tc>
      </w:tr>
    </w:tbl>
    <w:bookmarkStart w:name="z116" w:id="16"/>
    <w:p>
      <w:pPr>
        <w:spacing w:after="0"/>
        <w:ind w:left="0"/>
        <w:jc w:val="both"/>
      </w:pPr>
      <w:r>
        <w:rPr>
          <w:rFonts w:ascii="Times New Roman"/>
          <w:b w:val="false"/>
          <w:i w:val="false"/>
          <w:color w:val="000000"/>
          <w:sz w:val="28"/>
        </w:rPr>
        <w:t>
                  </w:t>
      </w:r>
      <w:r>
        <w:rPr>
          <w:rFonts w:ascii="Times New Roman"/>
          <w:b/>
          <w:i w:val="false"/>
          <w:color w:val="000000"/>
          <w:sz w:val="28"/>
        </w:rPr>
        <w:t>Раздел 6. Управление рисками</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1"/>
        <w:gridCol w:w="4560"/>
        <w:gridCol w:w="4299"/>
      </w:tblGrid>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возможного риска</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w:t>
            </w:r>
            <w:r>
              <w:br/>
            </w:r>
            <w:r>
              <w:rPr>
                <w:rFonts w:ascii="Times New Roman"/>
                <w:b w:val="false"/>
                <w:i w:val="false"/>
                <w:color w:val="000000"/>
                <w:sz w:val="20"/>
              </w:rPr>
              <w:t>
</w:t>
            </w:r>
            <w:r>
              <w:rPr>
                <w:rFonts w:ascii="Times New Roman"/>
                <w:b w:val="false"/>
                <w:i w:val="false"/>
                <w:color w:val="000000"/>
                <w:sz w:val="20"/>
              </w:rPr>
              <w:t>случае непринятия мер по</w:t>
            </w:r>
            <w:r>
              <w:br/>
            </w:r>
            <w:r>
              <w:rPr>
                <w:rFonts w:ascii="Times New Roman"/>
                <w:b w:val="false"/>
                <w:i w:val="false"/>
                <w:color w:val="000000"/>
                <w:sz w:val="20"/>
              </w:rPr>
              <w:t>
</w:t>
            </w:r>
            <w:r>
              <w:rPr>
                <w:rFonts w:ascii="Times New Roman"/>
                <w:b w:val="false"/>
                <w:i w:val="false"/>
                <w:color w:val="000000"/>
                <w:sz w:val="20"/>
              </w:rPr>
              <w:t>управлению рисками</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w:t>
            </w:r>
            <w:r>
              <w:br/>
            </w:r>
            <w:r>
              <w:rPr>
                <w:rFonts w:ascii="Times New Roman"/>
                <w:b w:val="false"/>
                <w:i w:val="false"/>
                <w:color w:val="000000"/>
                <w:sz w:val="20"/>
              </w:rPr>
              <w:t>
</w:t>
            </w:r>
            <w:r>
              <w:rPr>
                <w:rFonts w:ascii="Times New Roman"/>
                <w:b w:val="false"/>
                <w:i w:val="false"/>
                <w:color w:val="000000"/>
                <w:sz w:val="20"/>
              </w:rPr>
              <w:t>рисками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Улучшение регулирования отношений в сфере проведения</w:t>
            </w:r>
            <w:r>
              <w:br/>
            </w:r>
            <w:r>
              <w:rPr>
                <w:rFonts w:ascii="Times New Roman"/>
                <w:b w:val="false"/>
                <w:i w:val="false"/>
                <w:color w:val="000000"/>
                <w:sz w:val="20"/>
              </w:rPr>
              <w:t>
</w:t>
            </w:r>
            <w:r>
              <w:rPr>
                <w:rFonts w:ascii="Times New Roman"/>
                <w:b w:val="false"/>
                <w:i w:val="false"/>
                <w:color w:val="000000"/>
                <w:sz w:val="20"/>
              </w:rPr>
              <w:t>операций по недропользованию</w:t>
            </w:r>
            <w:r>
              <w:br/>
            </w:r>
            <w:r>
              <w:rPr>
                <w:rFonts w:ascii="Times New Roman"/>
                <w:b w:val="false"/>
                <w:i w:val="false"/>
                <w:color w:val="000000"/>
                <w:sz w:val="20"/>
              </w:rPr>
              <w:t>
</w:t>
            </w:r>
            <w:r>
              <w:rPr>
                <w:rFonts w:ascii="Times New Roman"/>
                <w:b w:val="false"/>
                <w:i w:val="false"/>
                <w:color w:val="000000"/>
                <w:sz w:val="20"/>
              </w:rPr>
              <w:t>Цель 1.1. Повышение качественного уровня государственного управления в</w:t>
            </w:r>
            <w:r>
              <w:br/>
            </w:r>
            <w:r>
              <w:rPr>
                <w:rFonts w:ascii="Times New Roman"/>
                <w:b w:val="false"/>
                <w:i w:val="false"/>
                <w:color w:val="000000"/>
                <w:sz w:val="20"/>
              </w:rPr>
              <w:t>
</w:t>
            </w:r>
            <w:r>
              <w:rPr>
                <w:rFonts w:ascii="Times New Roman"/>
                <w:b w:val="false"/>
                <w:i w:val="false"/>
                <w:color w:val="000000"/>
                <w:sz w:val="20"/>
              </w:rPr>
              <w:t>недропользовании</w:t>
            </w:r>
            <w:r>
              <w:br/>
            </w:r>
            <w:r>
              <w:rPr>
                <w:rFonts w:ascii="Times New Roman"/>
                <w:b w:val="false"/>
                <w:i w:val="false"/>
                <w:color w:val="000000"/>
                <w:sz w:val="20"/>
              </w:rPr>
              <w:t>
</w:t>
            </w:r>
            <w:r>
              <w:rPr>
                <w:rFonts w:ascii="Times New Roman"/>
                <w:b w:val="false"/>
                <w:i w:val="false"/>
                <w:color w:val="000000"/>
                <w:sz w:val="20"/>
              </w:rPr>
              <w:t>Задача 1.1.1. Автоматизация взаимодействия государственных органов и</w:t>
            </w:r>
            <w:r>
              <w:br/>
            </w:r>
            <w:r>
              <w:rPr>
                <w:rFonts w:ascii="Times New Roman"/>
                <w:b w:val="false"/>
                <w:i w:val="false"/>
                <w:color w:val="000000"/>
                <w:sz w:val="20"/>
              </w:rPr>
              <w:t>
</w:t>
            </w:r>
            <w:r>
              <w:rPr>
                <w:rFonts w:ascii="Times New Roman"/>
                <w:b w:val="false"/>
                <w:i w:val="false"/>
                <w:color w:val="000000"/>
                <w:sz w:val="20"/>
              </w:rPr>
              <w:t>недропользователей в сфере недропользования</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прогнозируемых</w:t>
            </w:r>
            <w:r>
              <w:br/>
            </w:r>
            <w:r>
              <w:rPr>
                <w:rFonts w:ascii="Times New Roman"/>
                <w:b w:val="false"/>
                <w:i w:val="false"/>
                <w:color w:val="000000"/>
                <w:sz w:val="20"/>
              </w:rPr>
              <w:t>
</w:t>
            </w:r>
            <w:r>
              <w:rPr>
                <w:rFonts w:ascii="Times New Roman"/>
                <w:b w:val="false"/>
                <w:i w:val="false"/>
                <w:color w:val="000000"/>
                <w:sz w:val="20"/>
              </w:rPr>
              <w:t>объемов работ в сфере</w:t>
            </w:r>
            <w:r>
              <w:br/>
            </w:r>
            <w:r>
              <w:rPr>
                <w:rFonts w:ascii="Times New Roman"/>
                <w:b w:val="false"/>
                <w:i w:val="false"/>
                <w:color w:val="000000"/>
                <w:sz w:val="20"/>
              </w:rPr>
              <w:t>
</w:t>
            </w:r>
            <w:r>
              <w:rPr>
                <w:rFonts w:ascii="Times New Roman"/>
                <w:b w:val="false"/>
                <w:i w:val="false"/>
                <w:color w:val="000000"/>
                <w:sz w:val="20"/>
              </w:rPr>
              <w:t>недропользования</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прогнозируемых</w:t>
            </w:r>
            <w:r>
              <w:br/>
            </w:r>
            <w:r>
              <w:rPr>
                <w:rFonts w:ascii="Times New Roman"/>
                <w:b w:val="false"/>
                <w:i w:val="false"/>
                <w:color w:val="000000"/>
                <w:sz w:val="20"/>
              </w:rPr>
              <w:t>
</w:t>
            </w:r>
            <w:r>
              <w:rPr>
                <w:rFonts w:ascii="Times New Roman"/>
                <w:b w:val="false"/>
                <w:i w:val="false"/>
                <w:color w:val="000000"/>
                <w:sz w:val="20"/>
              </w:rPr>
              <w:t>объемов проводимых операций</w:t>
            </w:r>
            <w:r>
              <w:br/>
            </w:r>
            <w:r>
              <w:rPr>
                <w:rFonts w:ascii="Times New Roman"/>
                <w:b w:val="false"/>
                <w:i w:val="false"/>
                <w:color w:val="000000"/>
                <w:sz w:val="20"/>
              </w:rPr>
              <w:t>
</w:t>
            </w:r>
            <w:r>
              <w:rPr>
                <w:rFonts w:ascii="Times New Roman"/>
                <w:b w:val="false"/>
                <w:i w:val="false"/>
                <w:color w:val="000000"/>
                <w:sz w:val="20"/>
              </w:rPr>
              <w:t>по недропользованию может</w:t>
            </w:r>
            <w:r>
              <w:br/>
            </w:r>
            <w:r>
              <w:rPr>
                <w:rFonts w:ascii="Times New Roman"/>
                <w:b w:val="false"/>
                <w:i w:val="false"/>
                <w:color w:val="000000"/>
                <w:sz w:val="20"/>
              </w:rPr>
              <w:t>
</w:t>
            </w:r>
            <w:r>
              <w:rPr>
                <w:rFonts w:ascii="Times New Roman"/>
                <w:b w:val="false"/>
                <w:i w:val="false"/>
                <w:color w:val="000000"/>
                <w:sz w:val="20"/>
              </w:rPr>
              <w:t>быть связано в первую</w:t>
            </w:r>
            <w:r>
              <w:br/>
            </w:r>
            <w:r>
              <w:rPr>
                <w:rFonts w:ascii="Times New Roman"/>
                <w:b w:val="false"/>
                <w:i w:val="false"/>
                <w:color w:val="000000"/>
                <w:sz w:val="20"/>
              </w:rPr>
              <w:t>
</w:t>
            </w:r>
            <w:r>
              <w:rPr>
                <w:rFonts w:ascii="Times New Roman"/>
                <w:b w:val="false"/>
                <w:i w:val="false"/>
                <w:color w:val="000000"/>
                <w:sz w:val="20"/>
              </w:rPr>
              <w:t>очередь со снижением спроса</w:t>
            </w:r>
            <w:r>
              <w:br/>
            </w:r>
            <w:r>
              <w:rPr>
                <w:rFonts w:ascii="Times New Roman"/>
                <w:b w:val="false"/>
                <w:i w:val="false"/>
                <w:color w:val="000000"/>
                <w:sz w:val="20"/>
              </w:rPr>
              <w:t>
</w:t>
            </w:r>
            <w:r>
              <w:rPr>
                <w:rFonts w:ascii="Times New Roman"/>
                <w:b w:val="false"/>
                <w:i w:val="false"/>
                <w:color w:val="000000"/>
                <w:sz w:val="20"/>
              </w:rPr>
              <w:t>на данные услуги, в связи с</w:t>
            </w:r>
            <w:r>
              <w:br/>
            </w:r>
            <w:r>
              <w:rPr>
                <w:rFonts w:ascii="Times New Roman"/>
                <w:b w:val="false"/>
                <w:i w:val="false"/>
                <w:color w:val="000000"/>
                <w:sz w:val="20"/>
              </w:rPr>
              <w:t>
</w:t>
            </w:r>
            <w:r>
              <w:rPr>
                <w:rFonts w:ascii="Times New Roman"/>
                <w:b w:val="false"/>
                <w:i w:val="false"/>
                <w:color w:val="000000"/>
                <w:sz w:val="20"/>
              </w:rPr>
              <w:t>падением цен на минеральные</w:t>
            </w:r>
            <w:r>
              <w:br/>
            </w:r>
            <w:r>
              <w:rPr>
                <w:rFonts w:ascii="Times New Roman"/>
                <w:b w:val="false"/>
                <w:i w:val="false"/>
                <w:color w:val="000000"/>
                <w:sz w:val="20"/>
              </w:rPr>
              <w:t>
</w:t>
            </w:r>
            <w:r>
              <w:rPr>
                <w:rFonts w:ascii="Times New Roman"/>
                <w:b w:val="false"/>
                <w:i w:val="false"/>
                <w:color w:val="000000"/>
                <w:sz w:val="20"/>
              </w:rPr>
              <w:t>ресурсы. Вместе с тем</w:t>
            </w:r>
            <w:r>
              <w:br/>
            </w:r>
            <w:r>
              <w:rPr>
                <w:rFonts w:ascii="Times New Roman"/>
                <w:b w:val="false"/>
                <w:i w:val="false"/>
                <w:color w:val="000000"/>
                <w:sz w:val="20"/>
              </w:rPr>
              <w:t>
</w:t>
            </w:r>
            <w:r>
              <w:rPr>
                <w:rFonts w:ascii="Times New Roman"/>
                <w:b w:val="false"/>
                <w:i w:val="false"/>
                <w:color w:val="000000"/>
                <w:sz w:val="20"/>
              </w:rPr>
              <w:t>снижение мировых цен на</w:t>
            </w:r>
            <w:r>
              <w:br/>
            </w:r>
            <w:r>
              <w:rPr>
                <w:rFonts w:ascii="Times New Roman"/>
                <w:b w:val="false"/>
                <w:i w:val="false"/>
                <w:color w:val="000000"/>
                <w:sz w:val="20"/>
              </w:rPr>
              <w:t>
</w:t>
            </w:r>
            <w:r>
              <w:rPr>
                <w:rFonts w:ascii="Times New Roman"/>
                <w:b w:val="false"/>
                <w:i w:val="false"/>
                <w:color w:val="000000"/>
                <w:sz w:val="20"/>
              </w:rPr>
              <w:t>минеральные ресурсы в</w:t>
            </w:r>
            <w:r>
              <w:br/>
            </w:r>
            <w:r>
              <w:rPr>
                <w:rFonts w:ascii="Times New Roman"/>
                <w:b w:val="false"/>
                <w:i w:val="false"/>
                <w:color w:val="000000"/>
                <w:sz w:val="20"/>
              </w:rPr>
              <w:t>
</w:t>
            </w:r>
            <w:r>
              <w:rPr>
                <w:rFonts w:ascii="Times New Roman"/>
                <w:b w:val="false"/>
                <w:i w:val="false"/>
                <w:color w:val="000000"/>
                <w:sz w:val="20"/>
              </w:rPr>
              <w:t>ближайшую перспективу не</w:t>
            </w:r>
            <w:r>
              <w:br/>
            </w:r>
            <w:r>
              <w:rPr>
                <w:rFonts w:ascii="Times New Roman"/>
                <w:b w:val="false"/>
                <w:i w:val="false"/>
                <w:color w:val="000000"/>
                <w:sz w:val="20"/>
              </w:rPr>
              <w:t>
</w:t>
            </w:r>
            <w:r>
              <w:rPr>
                <w:rFonts w:ascii="Times New Roman"/>
                <w:b w:val="false"/>
                <w:i w:val="false"/>
                <w:color w:val="000000"/>
                <w:sz w:val="20"/>
              </w:rPr>
              <w:t>прогнозируется</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риска снижения</w:t>
            </w:r>
            <w:r>
              <w:br/>
            </w:r>
            <w:r>
              <w:rPr>
                <w:rFonts w:ascii="Times New Roman"/>
                <w:b w:val="false"/>
                <w:i w:val="false"/>
                <w:color w:val="000000"/>
                <w:sz w:val="20"/>
              </w:rPr>
              <w:t>
</w:t>
            </w:r>
            <w:r>
              <w:rPr>
                <w:rFonts w:ascii="Times New Roman"/>
                <w:b w:val="false"/>
                <w:i w:val="false"/>
                <w:color w:val="000000"/>
                <w:sz w:val="20"/>
              </w:rPr>
              <w:t>прогнозируемых объемов</w:t>
            </w:r>
            <w:r>
              <w:br/>
            </w:r>
            <w:r>
              <w:rPr>
                <w:rFonts w:ascii="Times New Roman"/>
                <w:b w:val="false"/>
                <w:i w:val="false"/>
                <w:color w:val="000000"/>
                <w:sz w:val="20"/>
              </w:rPr>
              <w:t>
</w:t>
            </w:r>
            <w:r>
              <w:rPr>
                <w:rFonts w:ascii="Times New Roman"/>
                <w:b w:val="false"/>
                <w:i w:val="false"/>
                <w:color w:val="000000"/>
                <w:sz w:val="20"/>
              </w:rPr>
              <w:t>работ в сфере</w:t>
            </w:r>
            <w:r>
              <w:br/>
            </w:r>
            <w:r>
              <w:rPr>
                <w:rFonts w:ascii="Times New Roman"/>
                <w:b w:val="false"/>
                <w:i w:val="false"/>
                <w:color w:val="000000"/>
                <w:sz w:val="20"/>
              </w:rPr>
              <w:t>
</w:t>
            </w:r>
            <w:r>
              <w:rPr>
                <w:rFonts w:ascii="Times New Roman"/>
                <w:b w:val="false"/>
                <w:i w:val="false"/>
                <w:color w:val="000000"/>
                <w:sz w:val="20"/>
              </w:rPr>
              <w:t>недропользования небольшой</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риска</w:t>
            </w:r>
            <w:r>
              <w:br/>
            </w:r>
            <w:r>
              <w:rPr>
                <w:rFonts w:ascii="Times New Roman"/>
                <w:b w:val="false"/>
                <w:i w:val="false"/>
                <w:color w:val="000000"/>
                <w:sz w:val="20"/>
              </w:rPr>
              <w:t>
</w:t>
            </w:r>
            <w:r>
              <w:rPr>
                <w:rFonts w:ascii="Times New Roman"/>
                <w:b w:val="false"/>
                <w:i w:val="false"/>
                <w:color w:val="000000"/>
                <w:sz w:val="20"/>
              </w:rPr>
              <w:t>невостребованности проекта</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проекта позволит</w:t>
            </w:r>
            <w:r>
              <w:br/>
            </w:r>
            <w:r>
              <w:rPr>
                <w:rFonts w:ascii="Times New Roman"/>
                <w:b w:val="false"/>
                <w:i w:val="false"/>
                <w:color w:val="000000"/>
                <w:sz w:val="20"/>
              </w:rPr>
              <w:t>
</w:t>
            </w:r>
            <w:r>
              <w:rPr>
                <w:rFonts w:ascii="Times New Roman"/>
                <w:b w:val="false"/>
                <w:i w:val="false"/>
                <w:color w:val="000000"/>
                <w:sz w:val="20"/>
              </w:rPr>
              <w:t>повысить эффективность</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в сфере недропользования.</w:t>
            </w:r>
            <w:r>
              <w:br/>
            </w:r>
            <w:r>
              <w:rPr>
                <w:rFonts w:ascii="Times New Roman"/>
                <w:b w:val="false"/>
                <w:i w:val="false"/>
                <w:color w:val="000000"/>
                <w:sz w:val="20"/>
              </w:rPr>
              <w:t>
</w:t>
            </w:r>
            <w:r>
              <w:rPr>
                <w:rFonts w:ascii="Times New Roman"/>
                <w:b w:val="false"/>
                <w:i w:val="false"/>
                <w:color w:val="000000"/>
                <w:sz w:val="20"/>
              </w:rPr>
              <w:t>Учитывая, что вопросы</w:t>
            </w:r>
            <w:r>
              <w:br/>
            </w:r>
            <w:r>
              <w:rPr>
                <w:rFonts w:ascii="Times New Roman"/>
                <w:b w:val="false"/>
                <w:i w:val="false"/>
                <w:color w:val="000000"/>
                <w:sz w:val="20"/>
              </w:rPr>
              <w:t>
</w:t>
            </w:r>
            <w:r>
              <w:rPr>
                <w:rFonts w:ascii="Times New Roman"/>
                <w:b w:val="false"/>
                <w:i w:val="false"/>
                <w:color w:val="000000"/>
                <w:sz w:val="20"/>
              </w:rPr>
              <w:t>недропользования входят в</w:t>
            </w:r>
            <w:r>
              <w:br/>
            </w:r>
            <w:r>
              <w:rPr>
                <w:rFonts w:ascii="Times New Roman"/>
                <w:b w:val="false"/>
                <w:i w:val="false"/>
                <w:color w:val="000000"/>
                <w:sz w:val="20"/>
              </w:rPr>
              <w:t>
</w:t>
            </w:r>
            <w:r>
              <w:rPr>
                <w:rFonts w:ascii="Times New Roman"/>
                <w:b w:val="false"/>
                <w:i w:val="false"/>
                <w:color w:val="000000"/>
                <w:sz w:val="20"/>
              </w:rPr>
              <w:t>долгосрочные приоритеты (№ 3</w:t>
            </w:r>
            <w:r>
              <w:br/>
            </w:r>
            <w:r>
              <w:rPr>
                <w:rFonts w:ascii="Times New Roman"/>
                <w:b w:val="false"/>
                <w:i w:val="false"/>
                <w:color w:val="000000"/>
                <w:sz w:val="20"/>
              </w:rPr>
              <w:t>
</w:t>
            </w:r>
            <w:r>
              <w:rPr>
                <w:rFonts w:ascii="Times New Roman"/>
                <w:b w:val="false"/>
                <w:i w:val="false"/>
                <w:color w:val="000000"/>
                <w:sz w:val="20"/>
              </w:rPr>
              <w:t>и № 5) Стратегии развития</w:t>
            </w:r>
            <w:r>
              <w:br/>
            </w:r>
            <w:r>
              <w:rPr>
                <w:rFonts w:ascii="Times New Roman"/>
                <w:b w:val="false"/>
                <w:i w:val="false"/>
                <w:color w:val="000000"/>
                <w:sz w:val="20"/>
              </w:rPr>
              <w:t>
</w:t>
            </w:r>
            <w:r>
              <w:rPr>
                <w:rFonts w:ascii="Times New Roman"/>
                <w:b w:val="false"/>
                <w:i w:val="false"/>
                <w:color w:val="000000"/>
                <w:sz w:val="20"/>
              </w:rPr>
              <w:t>Казахстан до 2030 года, они</w:t>
            </w:r>
            <w:r>
              <w:br/>
            </w:r>
            <w:r>
              <w:rPr>
                <w:rFonts w:ascii="Times New Roman"/>
                <w:b w:val="false"/>
                <w:i w:val="false"/>
                <w:color w:val="000000"/>
                <w:sz w:val="20"/>
              </w:rPr>
              <w:t>
</w:t>
            </w:r>
            <w:r>
              <w:rPr>
                <w:rFonts w:ascii="Times New Roman"/>
                <w:b w:val="false"/>
                <w:i w:val="false"/>
                <w:color w:val="000000"/>
                <w:sz w:val="20"/>
              </w:rPr>
              <w:t>являются актуальными и на</w:t>
            </w:r>
            <w:r>
              <w:br/>
            </w:r>
            <w:r>
              <w:rPr>
                <w:rFonts w:ascii="Times New Roman"/>
                <w:b w:val="false"/>
                <w:i w:val="false"/>
                <w:color w:val="000000"/>
                <w:sz w:val="20"/>
              </w:rPr>
              <w:t>
</w:t>
            </w:r>
            <w:r>
              <w:rPr>
                <w:rFonts w:ascii="Times New Roman"/>
                <w:b w:val="false"/>
                <w:i w:val="false"/>
                <w:color w:val="000000"/>
                <w:sz w:val="20"/>
              </w:rPr>
              <w:t>сегодняшний день.</w:t>
            </w:r>
            <w:r>
              <w:br/>
            </w:r>
            <w:r>
              <w:rPr>
                <w:rFonts w:ascii="Times New Roman"/>
                <w:b w:val="false"/>
                <w:i w:val="false"/>
                <w:color w:val="000000"/>
                <w:sz w:val="20"/>
              </w:rPr>
              <w:t>
</w:t>
            </w:r>
            <w:r>
              <w:rPr>
                <w:rFonts w:ascii="Times New Roman"/>
                <w:b w:val="false"/>
                <w:i w:val="false"/>
                <w:color w:val="000000"/>
                <w:sz w:val="20"/>
              </w:rPr>
              <w:t>Следовательно, повысится</w:t>
            </w:r>
            <w:r>
              <w:br/>
            </w:r>
            <w:r>
              <w:rPr>
                <w:rFonts w:ascii="Times New Roman"/>
                <w:b w:val="false"/>
                <w:i w:val="false"/>
                <w:color w:val="000000"/>
                <w:sz w:val="20"/>
              </w:rPr>
              <w:t>
</w:t>
            </w:r>
            <w:r>
              <w:rPr>
                <w:rFonts w:ascii="Times New Roman"/>
                <w:b w:val="false"/>
                <w:i w:val="false"/>
                <w:color w:val="000000"/>
                <w:sz w:val="20"/>
              </w:rPr>
              <w:t>эффективность внедрения</w:t>
            </w:r>
            <w:r>
              <w:br/>
            </w:r>
            <w:r>
              <w:rPr>
                <w:rFonts w:ascii="Times New Roman"/>
                <w:b w:val="false"/>
                <w:i w:val="false"/>
                <w:color w:val="000000"/>
                <w:sz w:val="20"/>
              </w:rPr>
              <w:t>
</w:t>
            </w:r>
            <w:r>
              <w:rPr>
                <w:rFonts w:ascii="Times New Roman"/>
                <w:b w:val="false"/>
                <w:i w:val="false"/>
                <w:color w:val="000000"/>
                <w:sz w:val="20"/>
              </w:rPr>
              <w:t>системы</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риска</w:t>
            </w:r>
            <w:r>
              <w:br/>
            </w:r>
            <w:r>
              <w:rPr>
                <w:rFonts w:ascii="Times New Roman"/>
                <w:b w:val="false"/>
                <w:i w:val="false"/>
                <w:color w:val="000000"/>
                <w:sz w:val="20"/>
              </w:rPr>
              <w:t>
</w:t>
            </w:r>
            <w:r>
              <w:rPr>
                <w:rFonts w:ascii="Times New Roman"/>
                <w:b w:val="false"/>
                <w:i w:val="false"/>
                <w:color w:val="000000"/>
                <w:sz w:val="20"/>
              </w:rPr>
              <w:t>невостребованности</w:t>
            </w:r>
            <w:r>
              <w:br/>
            </w:r>
            <w:r>
              <w:rPr>
                <w:rFonts w:ascii="Times New Roman"/>
                <w:b w:val="false"/>
                <w:i w:val="false"/>
                <w:color w:val="000000"/>
                <w:sz w:val="20"/>
              </w:rPr>
              <w:t>
</w:t>
            </w:r>
            <w:r>
              <w:rPr>
                <w:rFonts w:ascii="Times New Roman"/>
                <w:b w:val="false"/>
                <w:i w:val="false"/>
                <w:color w:val="000000"/>
                <w:sz w:val="20"/>
              </w:rPr>
              <w:t>проекта развития низкая.</w:t>
            </w:r>
            <w:r>
              <w:br/>
            </w:r>
            <w:r>
              <w:rPr>
                <w:rFonts w:ascii="Times New Roman"/>
                <w:b w:val="false"/>
                <w:i w:val="false"/>
                <w:color w:val="000000"/>
                <w:sz w:val="20"/>
              </w:rPr>
              <w:t>
</w:t>
            </w:r>
            <w:r>
              <w:rPr>
                <w:rFonts w:ascii="Times New Roman"/>
                <w:b w:val="false"/>
                <w:i w:val="false"/>
                <w:color w:val="000000"/>
                <w:sz w:val="20"/>
              </w:rPr>
              <w:t>Риск недоиспользования</w:t>
            </w:r>
            <w:r>
              <w:br/>
            </w:r>
            <w:r>
              <w:rPr>
                <w:rFonts w:ascii="Times New Roman"/>
                <w:b w:val="false"/>
                <w:i w:val="false"/>
                <w:color w:val="000000"/>
                <w:sz w:val="20"/>
              </w:rPr>
              <w:t>
</w:t>
            </w:r>
            <w:r>
              <w:rPr>
                <w:rFonts w:ascii="Times New Roman"/>
                <w:b w:val="false"/>
                <w:i w:val="false"/>
                <w:color w:val="000000"/>
                <w:sz w:val="20"/>
              </w:rPr>
              <w:t>проектных мощностей</w:t>
            </w:r>
            <w:r>
              <w:br/>
            </w:r>
            <w:r>
              <w:rPr>
                <w:rFonts w:ascii="Times New Roman"/>
                <w:b w:val="false"/>
                <w:i w:val="false"/>
                <w:color w:val="000000"/>
                <w:sz w:val="20"/>
              </w:rPr>
              <w:t>
</w:t>
            </w:r>
            <w:r>
              <w:rPr>
                <w:rFonts w:ascii="Times New Roman"/>
                <w:b w:val="false"/>
                <w:i w:val="false"/>
                <w:color w:val="000000"/>
                <w:sz w:val="20"/>
              </w:rPr>
              <w:t>системы ИИС ЕГСУ НП РК</w:t>
            </w:r>
            <w:r>
              <w:br/>
            </w:r>
            <w:r>
              <w:rPr>
                <w:rFonts w:ascii="Times New Roman"/>
                <w:b w:val="false"/>
                <w:i w:val="false"/>
                <w:color w:val="000000"/>
                <w:sz w:val="20"/>
              </w:rPr>
              <w:t>
</w:t>
            </w:r>
            <w:r>
              <w:rPr>
                <w:rFonts w:ascii="Times New Roman"/>
                <w:b w:val="false"/>
                <w:i w:val="false"/>
                <w:color w:val="000000"/>
                <w:sz w:val="20"/>
              </w:rPr>
              <w:t>является минимальным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Риски, связанные с масштабом</w:t>
            </w:r>
            <w:r>
              <w:br/>
            </w:r>
            <w:r>
              <w:rPr>
                <w:rFonts w:ascii="Times New Roman"/>
                <w:b w:val="false"/>
                <w:i w:val="false"/>
                <w:color w:val="000000"/>
                <w:sz w:val="20"/>
              </w:rPr>
              <w:t>
</w:t>
            </w:r>
            <w:r>
              <w:rPr>
                <w:rFonts w:ascii="Times New Roman"/>
                <w:b w:val="false"/>
                <w:i w:val="false"/>
                <w:color w:val="000000"/>
                <w:sz w:val="20"/>
              </w:rPr>
              <w:t>проекта</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Уменьшение качества проекта</w:t>
            </w:r>
            <w:r>
              <w:br/>
            </w:r>
            <w:r>
              <w:rPr>
                <w:rFonts w:ascii="Times New Roman"/>
                <w:b w:val="false"/>
                <w:i w:val="false"/>
                <w:color w:val="000000"/>
                <w:sz w:val="20"/>
              </w:rPr>
              <w:t>
</w:t>
            </w:r>
            <w:r>
              <w:rPr>
                <w:rFonts w:ascii="Times New Roman"/>
                <w:b w:val="false"/>
                <w:i w:val="false"/>
                <w:color w:val="000000"/>
                <w:sz w:val="20"/>
              </w:rPr>
              <w:t>и не соответствие целям и</w:t>
            </w:r>
            <w:r>
              <w:br/>
            </w:r>
            <w:r>
              <w:rPr>
                <w:rFonts w:ascii="Times New Roman"/>
                <w:b w:val="false"/>
                <w:i w:val="false"/>
                <w:color w:val="000000"/>
                <w:sz w:val="20"/>
              </w:rPr>
              <w:t>
</w:t>
            </w:r>
            <w:r>
              <w:rPr>
                <w:rFonts w:ascii="Times New Roman"/>
                <w:b w:val="false"/>
                <w:i w:val="false"/>
                <w:color w:val="000000"/>
                <w:sz w:val="20"/>
              </w:rPr>
              <w:t>функциям МНГ РК</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Детальный анализ</w:t>
            </w:r>
            <w:r>
              <w:br/>
            </w:r>
            <w:r>
              <w:rPr>
                <w:rFonts w:ascii="Times New Roman"/>
                <w:b w:val="false"/>
                <w:i w:val="false"/>
                <w:color w:val="000000"/>
                <w:sz w:val="20"/>
              </w:rPr>
              <w:t>
</w:t>
            </w:r>
            <w:r>
              <w:rPr>
                <w:rFonts w:ascii="Times New Roman"/>
                <w:b w:val="false"/>
                <w:i w:val="false"/>
                <w:color w:val="000000"/>
                <w:sz w:val="20"/>
              </w:rPr>
              <w:t>каждого этапа работ,</w:t>
            </w:r>
            <w:r>
              <w:br/>
            </w:r>
            <w:r>
              <w:rPr>
                <w:rFonts w:ascii="Times New Roman"/>
                <w:b w:val="false"/>
                <w:i w:val="false"/>
                <w:color w:val="000000"/>
                <w:sz w:val="20"/>
              </w:rPr>
              <w:t>
</w:t>
            </w:r>
            <w:r>
              <w:rPr>
                <w:rFonts w:ascii="Times New Roman"/>
                <w:b w:val="false"/>
                <w:i w:val="false"/>
                <w:color w:val="000000"/>
                <w:sz w:val="20"/>
              </w:rPr>
              <w:t>взаимодействия участников,</w:t>
            </w:r>
            <w:r>
              <w:br/>
            </w:r>
            <w:r>
              <w:rPr>
                <w:rFonts w:ascii="Times New Roman"/>
                <w:b w:val="false"/>
                <w:i w:val="false"/>
                <w:color w:val="000000"/>
                <w:sz w:val="20"/>
              </w:rPr>
              <w:t>
</w:t>
            </w:r>
            <w:r>
              <w:rPr>
                <w:rFonts w:ascii="Times New Roman"/>
                <w:b w:val="false"/>
                <w:i w:val="false"/>
                <w:color w:val="000000"/>
                <w:sz w:val="20"/>
              </w:rPr>
              <w:t>организации работ</w:t>
            </w:r>
            <w:r>
              <w:br/>
            </w:r>
            <w:r>
              <w:rPr>
                <w:rFonts w:ascii="Times New Roman"/>
                <w:b w:val="false"/>
                <w:i w:val="false"/>
                <w:color w:val="000000"/>
                <w:sz w:val="20"/>
              </w:rPr>
              <w:t>
</w:t>
            </w:r>
            <w:r>
              <w:rPr>
                <w:rFonts w:ascii="Times New Roman"/>
                <w:b w:val="false"/>
                <w:i w:val="false"/>
                <w:color w:val="000000"/>
                <w:sz w:val="20"/>
              </w:rPr>
              <w:t>2. Детально проработанная</w:t>
            </w:r>
            <w:r>
              <w:br/>
            </w:r>
            <w:r>
              <w:rPr>
                <w:rFonts w:ascii="Times New Roman"/>
                <w:b w:val="false"/>
                <w:i w:val="false"/>
                <w:color w:val="000000"/>
                <w:sz w:val="20"/>
              </w:rPr>
              <w:t>
</w:t>
            </w:r>
            <w:r>
              <w:rPr>
                <w:rFonts w:ascii="Times New Roman"/>
                <w:b w:val="false"/>
                <w:i w:val="false"/>
                <w:color w:val="000000"/>
                <w:sz w:val="20"/>
              </w:rPr>
              <w:t>программа качества,</w:t>
            </w:r>
            <w:r>
              <w:br/>
            </w:r>
            <w:r>
              <w:rPr>
                <w:rFonts w:ascii="Times New Roman"/>
                <w:b w:val="false"/>
                <w:i w:val="false"/>
                <w:color w:val="000000"/>
                <w:sz w:val="20"/>
              </w:rPr>
              <w:t>
</w:t>
            </w:r>
            <w:r>
              <w:rPr>
                <w:rFonts w:ascii="Times New Roman"/>
                <w:b w:val="false"/>
                <w:i w:val="false"/>
                <w:color w:val="000000"/>
                <w:sz w:val="20"/>
              </w:rPr>
              <w:t>отработанное управление</w:t>
            </w:r>
            <w:r>
              <w:br/>
            </w:r>
            <w:r>
              <w:rPr>
                <w:rFonts w:ascii="Times New Roman"/>
                <w:b w:val="false"/>
                <w:i w:val="false"/>
                <w:color w:val="000000"/>
                <w:sz w:val="20"/>
              </w:rPr>
              <w:t>
</w:t>
            </w:r>
            <w:r>
              <w:rPr>
                <w:rFonts w:ascii="Times New Roman"/>
                <w:b w:val="false"/>
                <w:i w:val="false"/>
                <w:color w:val="000000"/>
                <w:sz w:val="20"/>
              </w:rPr>
              <w:t>конфигурацией проекта,</w:t>
            </w:r>
            <w:r>
              <w:br/>
            </w:r>
            <w:r>
              <w:rPr>
                <w:rFonts w:ascii="Times New Roman"/>
                <w:b w:val="false"/>
                <w:i w:val="false"/>
                <w:color w:val="000000"/>
                <w:sz w:val="20"/>
              </w:rPr>
              <w:t>
</w:t>
            </w:r>
            <w:r>
              <w:rPr>
                <w:rFonts w:ascii="Times New Roman"/>
                <w:b w:val="false"/>
                <w:i w:val="false"/>
                <w:color w:val="000000"/>
                <w:sz w:val="20"/>
              </w:rPr>
              <w:t>специальные процедуры</w:t>
            </w:r>
            <w:r>
              <w:br/>
            </w:r>
            <w:r>
              <w:rPr>
                <w:rFonts w:ascii="Times New Roman"/>
                <w:b w:val="false"/>
                <w:i w:val="false"/>
                <w:color w:val="000000"/>
                <w:sz w:val="20"/>
              </w:rPr>
              <w:t>
</w:t>
            </w:r>
            <w:r>
              <w:rPr>
                <w:rFonts w:ascii="Times New Roman"/>
                <w:b w:val="false"/>
                <w:i w:val="false"/>
                <w:color w:val="000000"/>
                <w:sz w:val="20"/>
              </w:rPr>
              <w:t>взаимодействия участников</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Технические риски проекта</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Несоответствие созданного</w:t>
            </w:r>
            <w:r>
              <w:br/>
            </w:r>
            <w:r>
              <w:rPr>
                <w:rFonts w:ascii="Times New Roman"/>
                <w:b w:val="false"/>
                <w:i w:val="false"/>
                <w:color w:val="000000"/>
                <w:sz w:val="20"/>
              </w:rPr>
              <w:t>
</w:t>
            </w:r>
            <w:r>
              <w:rPr>
                <w:rFonts w:ascii="Times New Roman"/>
                <w:b w:val="false"/>
                <w:i w:val="false"/>
                <w:color w:val="000000"/>
                <w:sz w:val="20"/>
              </w:rPr>
              <w:t>продукта и выбранной</w:t>
            </w:r>
            <w:r>
              <w:br/>
            </w:r>
            <w:r>
              <w:rPr>
                <w:rFonts w:ascii="Times New Roman"/>
                <w:b w:val="false"/>
                <w:i w:val="false"/>
                <w:color w:val="000000"/>
                <w:sz w:val="20"/>
              </w:rPr>
              <w:t>
</w:t>
            </w:r>
            <w:r>
              <w:rPr>
                <w:rFonts w:ascii="Times New Roman"/>
                <w:b w:val="false"/>
                <w:i w:val="false"/>
                <w:color w:val="000000"/>
                <w:sz w:val="20"/>
              </w:rPr>
              <w:t>платформы целям и функциям</w:t>
            </w:r>
            <w:r>
              <w:br/>
            </w:r>
            <w:r>
              <w:rPr>
                <w:rFonts w:ascii="Times New Roman"/>
                <w:b w:val="false"/>
                <w:i w:val="false"/>
                <w:color w:val="000000"/>
                <w:sz w:val="20"/>
              </w:rPr>
              <w:t>
</w:t>
            </w:r>
            <w:r>
              <w:rPr>
                <w:rFonts w:ascii="Times New Roman"/>
                <w:b w:val="false"/>
                <w:i w:val="false"/>
                <w:color w:val="000000"/>
                <w:sz w:val="20"/>
              </w:rPr>
              <w:t>МНГ РК, невозможность</w:t>
            </w:r>
            <w:r>
              <w:br/>
            </w:r>
            <w:r>
              <w:rPr>
                <w:rFonts w:ascii="Times New Roman"/>
                <w:b w:val="false"/>
                <w:i w:val="false"/>
                <w:color w:val="000000"/>
                <w:sz w:val="20"/>
              </w:rPr>
              <w:t>
</w:t>
            </w:r>
            <w:r>
              <w:rPr>
                <w:rFonts w:ascii="Times New Roman"/>
                <w:b w:val="false"/>
                <w:i w:val="false"/>
                <w:color w:val="000000"/>
                <w:sz w:val="20"/>
              </w:rPr>
              <w:t>интеграции в "электронное</w:t>
            </w:r>
            <w:r>
              <w:br/>
            </w:r>
            <w:r>
              <w:rPr>
                <w:rFonts w:ascii="Times New Roman"/>
                <w:b w:val="false"/>
                <w:i w:val="false"/>
                <w:color w:val="000000"/>
                <w:sz w:val="20"/>
              </w:rPr>
              <w:t>
</w:t>
            </w:r>
            <w:r>
              <w:rPr>
                <w:rFonts w:ascii="Times New Roman"/>
                <w:b w:val="false"/>
                <w:i w:val="false"/>
                <w:color w:val="000000"/>
                <w:sz w:val="20"/>
              </w:rPr>
              <w:t>правительство"</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Строгий отбор проектной</w:t>
            </w:r>
            <w:r>
              <w:br/>
            </w:r>
            <w:r>
              <w:rPr>
                <w:rFonts w:ascii="Times New Roman"/>
                <w:b w:val="false"/>
                <w:i w:val="false"/>
                <w:color w:val="000000"/>
                <w:sz w:val="20"/>
              </w:rPr>
              <w:t>
</w:t>
            </w:r>
            <w:r>
              <w:rPr>
                <w:rFonts w:ascii="Times New Roman"/>
                <w:b w:val="false"/>
                <w:i w:val="false"/>
                <w:color w:val="000000"/>
                <w:sz w:val="20"/>
              </w:rPr>
              <w:t>команды по</w:t>
            </w:r>
            <w:r>
              <w:br/>
            </w:r>
            <w:r>
              <w:rPr>
                <w:rFonts w:ascii="Times New Roman"/>
                <w:b w:val="false"/>
                <w:i w:val="false"/>
                <w:color w:val="000000"/>
                <w:sz w:val="20"/>
              </w:rPr>
              <w:t>
</w:t>
            </w:r>
            <w:r>
              <w:rPr>
                <w:rFonts w:ascii="Times New Roman"/>
                <w:b w:val="false"/>
                <w:i w:val="false"/>
                <w:color w:val="000000"/>
                <w:sz w:val="20"/>
              </w:rPr>
              <w:t>квалификационным</w:t>
            </w:r>
            <w:r>
              <w:br/>
            </w:r>
            <w:r>
              <w:rPr>
                <w:rFonts w:ascii="Times New Roman"/>
                <w:b w:val="false"/>
                <w:i w:val="false"/>
                <w:color w:val="000000"/>
                <w:sz w:val="20"/>
              </w:rPr>
              <w:t>
</w:t>
            </w:r>
            <w:r>
              <w:rPr>
                <w:rFonts w:ascii="Times New Roman"/>
                <w:b w:val="false"/>
                <w:i w:val="false"/>
                <w:color w:val="000000"/>
                <w:sz w:val="20"/>
              </w:rPr>
              <w:t>критериям. Обучение</w:t>
            </w:r>
            <w:r>
              <w:br/>
            </w:r>
            <w:r>
              <w:rPr>
                <w:rFonts w:ascii="Times New Roman"/>
                <w:b w:val="false"/>
                <w:i w:val="false"/>
                <w:color w:val="000000"/>
                <w:sz w:val="20"/>
              </w:rPr>
              <w:t>
</w:t>
            </w:r>
            <w:r>
              <w:rPr>
                <w:rFonts w:ascii="Times New Roman"/>
                <w:b w:val="false"/>
                <w:i w:val="false"/>
                <w:color w:val="000000"/>
                <w:sz w:val="20"/>
              </w:rPr>
              <w:t>частников проекта</w:t>
            </w:r>
            <w:r>
              <w:br/>
            </w:r>
            <w:r>
              <w:rPr>
                <w:rFonts w:ascii="Times New Roman"/>
                <w:b w:val="false"/>
                <w:i w:val="false"/>
                <w:color w:val="000000"/>
                <w:sz w:val="20"/>
              </w:rPr>
              <w:t>
</w:t>
            </w:r>
            <w:r>
              <w:rPr>
                <w:rFonts w:ascii="Times New Roman"/>
                <w:b w:val="false"/>
                <w:i w:val="false"/>
                <w:color w:val="000000"/>
                <w:sz w:val="20"/>
              </w:rPr>
              <w:t>технологии проектных</w:t>
            </w:r>
            <w:r>
              <w:br/>
            </w:r>
            <w:r>
              <w:rPr>
                <w:rFonts w:ascii="Times New Roman"/>
                <w:b w:val="false"/>
                <w:i w:val="false"/>
                <w:color w:val="000000"/>
                <w:sz w:val="20"/>
              </w:rPr>
              <w:t>
</w:t>
            </w:r>
            <w:r>
              <w:rPr>
                <w:rFonts w:ascii="Times New Roman"/>
                <w:b w:val="false"/>
                <w:i w:val="false"/>
                <w:color w:val="000000"/>
                <w:sz w:val="20"/>
              </w:rPr>
              <w:t>работ, инструментальным</w:t>
            </w:r>
            <w:r>
              <w:br/>
            </w:r>
            <w:r>
              <w:rPr>
                <w:rFonts w:ascii="Times New Roman"/>
                <w:b w:val="false"/>
                <w:i w:val="false"/>
                <w:color w:val="000000"/>
                <w:sz w:val="20"/>
              </w:rPr>
              <w:t>
</w:t>
            </w:r>
            <w:r>
              <w:rPr>
                <w:rFonts w:ascii="Times New Roman"/>
                <w:b w:val="false"/>
                <w:i w:val="false"/>
                <w:color w:val="000000"/>
                <w:sz w:val="20"/>
              </w:rPr>
              <w:t>средствам</w:t>
            </w:r>
            <w:r>
              <w:br/>
            </w:r>
            <w:r>
              <w:rPr>
                <w:rFonts w:ascii="Times New Roman"/>
                <w:b w:val="false"/>
                <w:i w:val="false"/>
                <w:color w:val="000000"/>
                <w:sz w:val="20"/>
              </w:rPr>
              <w:t>
</w:t>
            </w:r>
            <w:r>
              <w:rPr>
                <w:rFonts w:ascii="Times New Roman"/>
                <w:b w:val="false"/>
                <w:i w:val="false"/>
                <w:color w:val="000000"/>
                <w:sz w:val="20"/>
              </w:rPr>
              <w:t>2. Использование</w:t>
            </w:r>
            <w:r>
              <w:br/>
            </w:r>
            <w:r>
              <w:rPr>
                <w:rFonts w:ascii="Times New Roman"/>
                <w:b w:val="false"/>
                <w:i w:val="false"/>
                <w:color w:val="000000"/>
                <w:sz w:val="20"/>
              </w:rPr>
              <w:t>
</w:t>
            </w:r>
            <w:r>
              <w:rPr>
                <w:rFonts w:ascii="Times New Roman"/>
                <w:b w:val="false"/>
                <w:i w:val="false"/>
                <w:color w:val="000000"/>
                <w:sz w:val="20"/>
              </w:rPr>
              <w:t>стандартов предприятия на</w:t>
            </w:r>
            <w:r>
              <w:br/>
            </w:r>
            <w:r>
              <w:rPr>
                <w:rFonts w:ascii="Times New Roman"/>
                <w:b w:val="false"/>
                <w:i w:val="false"/>
                <w:color w:val="000000"/>
                <w:sz w:val="20"/>
              </w:rPr>
              <w:t>
</w:t>
            </w:r>
            <w:r>
              <w:rPr>
                <w:rFonts w:ascii="Times New Roman"/>
                <w:b w:val="false"/>
                <w:i w:val="false"/>
                <w:color w:val="000000"/>
                <w:sz w:val="20"/>
              </w:rPr>
              <w:t>проектные работы,</w:t>
            </w:r>
            <w:r>
              <w:br/>
            </w:r>
            <w:r>
              <w:rPr>
                <w:rFonts w:ascii="Times New Roman"/>
                <w:b w:val="false"/>
                <w:i w:val="false"/>
                <w:color w:val="000000"/>
                <w:sz w:val="20"/>
              </w:rPr>
              <w:t>
</w:t>
            </w:r>
            <w:r>
              <w:rPr>
                <w:rFonts w:ascii="Times New Roman"/>
                <w:b w:val="false"/>
                <w:i w:val="false"/>
                <w:color w:val="000000"/>
                <w:sz w:val="20"/>
              </w:rPr>
              <w:t>разработка стандартов</w:t>
            </w:r>
            <w:r>
              <w:br/>
            </w:r>
            <w:r>
              <w:rPr>
                <w:rFonts w:ascii="Times New Roman"/>
                <w:b w:val="false"/>
                <w:i w:val="false"/>
                <w:color w:val="000000"/>
                <w:sz w:val="20"/>
              </w:rPr>
              <w:t>
</w:t>
            </w:r>
            <w:r>
              <w:rPr>
                <w:rFonts w:ascii="Times New Roman"/>
                <w:b w:val="false"/>
                <w:i w:val="false"/>
                <w:color w:val="000000"/>
                <w:sz w:val="20"/>
              </w:rPr>
              <w:t>проекта</w:t>
            </w:r>
            <w:r>
              <w:br/>
            </w:r>
            <w:r>
              <w:rPr>
                <w:rFonts w:ascii="Times New Roman"/>
                <w:b w:val="false"/>
                <w:i w:val="false"/>
                <w:color w:val="000000"/>
                <w:sz w:val="20"/>
              </w:rPr>
              <w:t>
</w:t>
            </w:r>
            <w:r>
              <w:rPr>
                <w:rFonts w:ascii="Times New Roman"/>
                <w:b w:val="false"/>
                <w:i w:val="false"/>
                <w:color w:val="000000"/>
                <w:sz w:val="20"/>
              </w:rPr>
              <w:t>3. Вовлечение в проектную</w:t>
            </w:r>
            <w:r>
              <w:br/>
            </w:r>
            <w:r>
              <w:rPr>
                <w:rFonts w:ascii="Times New Roman"/>
                <w:b w:val="false"/>
                <w:i w:val="false"/>
                <w:color w:val="000000"/>
                <w:sz w:val="20"/>
              </w:rPr>
              <w:t>
</w:t>
            </w:r>
            <w:r>
              <w:rPr>
                <w:rFonts w:ascii="Times New Roman"/>
                <w:b w:val="false"/>
                <w:i w:val="false"/>
                <w:color w:val="000000"/>
                <w:sz w:val="20"/>
              </w:rPr>
              <w:t>команду работников</w:t>
            </w:r>
            <w:r>
              <w:br/>
            </w:r>
            <w:r>
              <w:rPr>
                <w:rFonts w:ascii="Times New Roman"/>
                <w:b w:val="false"/>
                <w:i w:val="false"/>
                <w:color w:val="000000"/>
                <w:sz w:val="20"/>
              </w:rPr>
              <w:t>
</w:t>
            </w:r>
            <w:r>
              <w:rPr>
                <w:rFonts w:ascii="Times New Roman"/>
                <w:b w:val="false"/>
                <w:i w:val="false"/>
                <w:color w:val="000000"/>
                <w:sz w:val="20"/>
              </w:rPr>
              <w:t>государственных и местных</w:t>
            </w:r>
            <w:r>
              <w:br/>
            </w:r>
            <w:r>
              <w:rPr>
                <w:rFonts w:ascii="Times New Roman"/>
                <w:b w:val="false"/>
                <w:i w:val="false"/>
                <w:color w:val="000000"/>
                <w:sz w:val="20"/>
              </w:rPr>
              <w:t>
</w:t>
            </w:r>
            <w:r>
              <w:rPr>
                <w:rFonts w:ascii="Times New Roman"/>
                <w:b w:val="false"/>
                <w:i w:val="false"/>
                <w:color w:val="000000"/>
                <w:sz w:val="20"/>
              </w:rPr>
              <w:t>государственных органов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Обеспечение создания производств нефтехимической</w:t>
            </w:r>
            <w:r>
              <w:br/>
            </w:r>
            <w:r>
              <w:rPr>
                <w:rFonts w:ascii="Times New Roman"/>
                <w:b w:val="false"/>
                <w:i w:val="false"/>
                <w:color w:val="000000"/>
                <w:sz w:val="20"/>
              </w:rPr>
              <w:t>
</w:t>
            </w:r>
            <w:r>
              <w:rPr>
                <w:rFonts w:ascii="Times New Roman"/>
                <w:b w:val="false"/>
                <w:i w:val="false"/>
                <w:color w:val="000000"/>
                <w:sz w:val="20"/>
              </w:rPr>
              <w:t>отрасли</w:t>
            </w:r>
            <w:r>
              <w:br/>
            </w:r>
            <w:r>
              <w:rPr>
                <w:rFonts w:ascii="Times New Roman"/>
                <w:b w:val="false"/>
                <w:i w:val="false"/>
                <w:color w:val="000000"/>
                <w:sz w:val="20"/>
              </w:rPr>
              <w:t>
</w:t>
            </w:r>
            <w:r>
              <w:rPr>
                <w:rFonts w:ascii="Times New Roman"/>
                <w:b w:val="false"/>
                <w:i w:val="false"/>
                <w:color w:val="000000"/>
                <w:sz w:val="20"/>
              </w:rPr>
              <w:t>Цель 3.1. Развитие нефтехимических производств</w:t>
            </w:r>
            <w:r>
              <w:br/>
            </w:r>
            <w:r>
              <w:rPr>
                <w:rFonts w:ascii="Times New Roman"/>
                <w:b w:val="false"/>
                <w:i w:val="false"/>
                <w:color w:val="000000"/>
                <w:sz w:val="20"/>
              </w:rPr>
              <w:t>
</w:t>
            </w:r>
            <w:r>
              <w:rPr>
                <w:rFonts w:ascii="Times New Roman"/>
                <w:b w:val="false"/>
                <w:i w:val="false"/>
                <w:color w:val="000000"/>
                <w:sz w:val="20"/>
              </w:rPr>
              <w:t>Задача 3.1.1. Увеличение уровня переработки углеводородного сырья</w:t>
            </w:r>
          </w:p>
        </w:tc>
      </w:tr>
      <w:tr>
        <w:trPr>
          <w:trHeight w:val="30" w:hRule="atLeast"/>
        </w:trPr>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Возможная отмена льготного</w:t>
            </w:r>
            <w:r>
              <w:br/>
            </w:r>
            <w:r>
              <w:rPr>
                <w:rFonts w:ascii="Times New Roman"/>
                <w:b w:val="false"/>
                <w:i w:val="false"/>
                <w:color w:val="000000"/>
                <w:sz w:val="20"/>
              </w:rPr>
              <w:t>
</w:t>
            </w:r>
            <w:r>
              <w:rPr>
                <w:rFonts w:ascii="Times New Roman"/>
                <w:b w:val="false"/>
                <w:i w:val="false"/>
                <w:color w:val="000000"/>
                <w:sz w:val="20"/>
              </w:rPr>
              <w:t>налогообложения специальной</w:t>
            </w:r>
            <w:r>
              <w:br/>
            </w:r>
            <w:r>
              <w:rPr>
                <w:rFonts w:ascii="Times New Roman"/>
                <w:b w:val="false"/>
                <w:i w:val="false"/>
                <w:color w:val="000000"/>
                <w:sz w:val="20"/>
              </w:rPr>
              <w:t>
</w:t>
            </w:r>
            <w:r>
              <w:rPr>
                <w:rFonts w:ascii="Times New Roman"/>
                <w:b w:val="false"/>
                <w:i w:val="false"/>
                <w:color w:val="000000"/>
                <w:sz w:val="20"/>
              </w:rPr>
              <w:t>экономической зоны</w:t>
            </w:r>
            <w:r>
              <w:br/>
            </w:r>
            <w:r>
              <w:rPr>
                <w:rFonts w:ascii="Times New Roman"/>
                <w:b w:val="false"/>
                <w:i w:val="false"/>
                <w:color w:val="000000"/>
                <w:sz w:val="20"/>
              </w:rPr>
              <w:t>
</w:t>
            </w:r>
            <w:r>
              <w:rPr>
                <w:rFonts w:ascii="Times New Roman"/>
                <w:b w:val="false"/>
                <w:i w:val="false"/>
                <w:color w:val="000000"/>
                <w:sz w:val="20"/>
              </w:rPr>
              <w:t>"Национальный индустриальный</w:t>
            </w:r>
            <w:r>
              <w:br/>
            </w:r>
            <w:r>
              <w:rPr>
                <w:rFonts w:ascii="Times New Roman"/>
                <w:b w:val="false"/>
                <w:i w:val="false"/>
                <w:color w:val="000000"/>
                <w:sz w:val="20"/>
              </w:rPr>
              <w:t>
</w:t>
            </w:r>
            <w:r>
              <w:rPr>
                <w:rFonts w:ascii="Times New Roman"/>
                <w:b w:val="false"/>
                <w:i w:val="false"/>
                <w:color w:val="000000"/>
                <w:sz w:val="20"/>
              </w:rPr>
              <w:t>нефтехимический технопарк".</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Ухудшение экономики проектов</w:t>
            </w:r>
            <w:r>
              <w:br/>
            </w:r>
            <w:r>
              <w:rPr>
                <w:rFonts w:ascii="Times New Roman"/>
                <w:b w:val="false"/>
                <w:i w:val="false"/>
                <w:color w:val="000000"/>
                <w:sz w:val="20"/>
              </w:rPr>
              <w:t>
</w:t>
            </w:r>
            <w:r>
              <w:rPr>
                <w:rFonts w:ascii="Times New Roman"/>
                <w:b w:val="false"/>
                <w:i w:val="false"/>
                <w:color w:val="000000"/>
                <w:sz w:val="20"/>
              </w:rPr>
              <w:t>и их рентабельности,</w:t>
            </w:r>
            <w:r>
              <w:br/>
            </w:r>
            <w:r>
              <w:rPr>
                <w:rFonts w:ascii="Times New Roman"/>
                <w:b w:val="false"/>
                <w:i w:val="false"/>
                <w:color w:val="000000"/>
                <w:sz w:val="20"/>
              </w:rPr>
              <w:t>
</w:t>
            </w:r>
            <w:r>
              <w:rPr>
                <w:rFonts w:ascii="Times New Roman"/>
                <w:b w:val="false"/>
                <w:i w:val="false"/>
                <w:color w:val="000000"/>
                <w:sz w:val="20"/>
              </w:rPr>
              <w:t>себестоимость конечной</w:t>
            </w:r>
            <w:r>
              <w:br/>
            </w:r>
            <w:r>
              <w:rPr>
                <w:rFonts w:ascii="Times New Roman"/>
                <w:b w:val="false"/>
                <w:i w:val="false"/>
                <w:color w:val="000000"/>
                <w:sz w:val="20"/>
              </w:rPr>
              <w:t>
</w:t>
            </w:r>
            <w:r>
              <w:rPr>
                <w:rFonts w:ascii="Times New Roman"/>
                <w:b w:val="false"/>
                <w:i w:val="false"/>
                <w:color w:val="000000"/>
                <w:sz w:val="20"/>
              </w:rPr>
              <w:t>нефтехимической продукции</w:t>
            </w:r>
            <w:r>
              <w:br/>
            </w:r>
            <w:r>
              <w:rPr>
                <w:rFonts w:ascii="Times New Roman"/>
                <w:b w:val="false"/>
                <w:i w:val="false"/>
                <w:color w:val="000000"/>
                <w:sz w:val="20"/>
              </w:rPr>
              <w:t>
</w:t>
            </w:r>
            <w:r>
              <w:rPr>
                <w:rFonts w:ascii="Times New Roman"/>
                <w:b w:val="false"/>
                <w:i w:val="false"/>
                <w:color w:val="000000"/>
                <w:sz w:val="20"/>
              </w:rPr>
              <w:t>будет неконкурентоспособна,</w:t>
            </w:r>
            <w:r>
              <w:br/>
            </w:r>
            <w:r>
              <w:rPr>
                <w:rFonts w:ascii="Times New Roman"/>
                <w:b w:val="false"/>
                <w:i w:val="false"/>
                <w:color w:val="000000"/>
                <w:sz w:val="20"/>
              </w:rPr>
              <w:t>
</w:t>
            </w:r>
            <w:r>
              <w:rPr>
                <w:rFonts w:ascii="Times New Roman"/>
                <w:b w:val="false"/>
                <w:i w:val="false"/>
                <w:color w:val="000000"/>
                <w:sz w:val="20"/>
              </w:rPr>
              <w:t>что осложнит обеспечение</w:t>
            </w:r>
            <w:r>
              <w:br/>
            </w:r>
            <w:r>
              <w:rPr>
                <w:rFonts w:ascii="Times New Roman"/>
                <w:b w:val="false"/>
                <w:i w:val="false"/>
                <w:color w:val="000000"/>
                <w:sz w:val="20"/>
              </w:rPr>
              <w:t>
</w:t>
            </w:r>
            <w:r>
              <w:rPr>
                <w:rFonts w:ascii="Times New Roman"/>
                <w:b w:val="false"/>
                <w:i w:val="false"/>
                <w:color w:val="000000"/>
                <w:sz w:val="20"/>
              </w:rPr>
              <w:t>рынка сбыта, а также</w:t>
            </w:r>
            <w:r>
              <w:br/>
            </w:r>
            <w:r>
              <w:rPr>
                <w:rFonts w:ascii="Times New Roman"/>
                <w:b w:val="false"/>
                <w:i w:val="false"/>
                <w:color w:val="000000"/>
                <w:sz w:val="20"/>
              </w:rPr>
              <w:t>
</w:t>
            </w:r>
            <w:r>
              <w:rPr>
                <w:rFonts w:ascii="Times New Roman"/>
                <w:b w:val="false"/>
                <w:i w:val="false"/>
                <w:color w:val="000000"/>
                <w:sz w:val="20"/>
              </w:rPr>
              <w:t>своевременное привлечение</w:t>
            </w:r>
            <w:r>
              <w:br/>
            </w:r>
            <w:r>
              <w:rPr>
                <w:rFonts w:ascii="Times New Roman"/>
                <w:b w:val="false"/>
                <w:i w:val="false"/>
                <w:color w:val="000000"/>
                <w:sz w:val="20"/>
              </w:rPr>
              <w:t>
</w:t>
            </w:r>
            <w:r>
              <w:rPr>
                <w:rFonts w:ascii="Times New Roman"/>
                <w:b w:val="false"/>
                <w:i w:val="false"/>
                <w:color w:val="000000"/>
                <w:sz w:val="20"/>
              </w:rPr>
              <w:t>внешнего (заемного)</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4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условий СЭЗ для</w:t>
            </w:r>
            <w:r>
              <w:br/>
            </w:r>
            <w:r>
              <w:rPr>
                <w:rFonts w:ascii="Times New Roman"/>
                <w:b w:val="false"/>
                <w:i w:val="false"/>
                <w:color w:val="000000"/>
                <w:sz w:val="20"/>
              </w:rPr>
              <w:t>
</w:t>
            </w:r>
            <w:r>
              <w:rPr>
                <w:rFonts w:ascii="Times New Roman"/>
                <w:b w:val="false"/>
                <w:i w:val="false"/>
                <w:color w:val="000000"/>
                <w:sz w:val="20"/>
              </w:rPr>
              <w:t>реализации капиталоемких</w:t>
            </w:r>
            <w:r>
              <w:br/>
            </w:r>
            <w:r>
              <w:rPr>
                <w:rFonts w:ascii="Times New Roman"/>
                <w:b w:val="false"/>
                <w:i w:val="false"/>
                <w:color w:val="000000"/>
                <w:sz w:val="20"/>
              </w:rPr>
              <w:t>
</w:t>
            </w:r>
            <w:r>
              <w:rPr>
                <w:rFonts w:ascii="Times New Roman"/>
                <w:b w:val="false"/>
                <w:i w:val="false"/>
                <w:color w:val="000000"/>
                <w:sz w:val="20"/>
              </w:rPr>
              <w:t>инвестиционных</w:t>
            </w:r>
            <w:r>
              <w:br/>
            </w:r>
            <w:r>
              <w:rPr>
                <w:rFonts w:ascii="Times New Roman"/>
                <w:b w:val="false"/>
                <w:i w:val="false"/>
                <w:color w:val="000000"/>
                <w:sz w:val="20"/>
              </w:rPr>
              <w:t>
</w:t>
            </w:r>
            <w:r>
              <w:rPr>
                <w:rFonts w:ascii="Times New Roman"/>
                <w:b w:val="false"/>
                <w:i w:val="false"/>
                <w:color w:val="000000"/>
                <w:sz w:val="20"/>
              </w:rPr>
              <w:t>нефтехимических</w:t>
            </w:r>
            <w:r>
              <w:br/>
            </w:r>
            <w:r>
              <w:rPr>
                <w:rFonts w:ascii="Times New Roman"/>
                <w:b w:val="false"/>
                <w:i w:val="false"/>
                <w:color w:val="000000"/>
                <w:sz w:val="20"/>
              </w:rPr>
              <w:t>
</w:t>
            </w:r>
            <w:r>
              <w:rPr>
                <w:rFonts w:ascii="Times New Roman"/>
                <w:b w:val="false"/>
                <w:i w:val="false"/>
                <w:color w:val="000000"/>
                <w:sz w:val="20"/>
              </w:rPr>
              <w:t>проектов, своевременное</w:t>
            </w:r>
            <w:r>
              <w:br/>
            </w:r>
            <w:r>
              <w:rPr>
                <w:rFonts w:ascii="Times New Roman"/>
                <w:b w:val="false"/>
                <w:i w:val="false"/>
                <w:color w:val="000000"/>
                <w:sz w:val="20"/>
              </w:rPr>
              <w:t>
</w:t>
            </w:r>
            <w:r>
              <w:rPr>
                <w:rFonts w:ascii="Times New Roman"/>
                <w:b w:val="false"/>
                <w:i w:val="false"/>
                <w:color w:val="000000"/>
                <w:sz w:val="20"/>
              </w:rPr>
              <w:t>выделение и освоение</w:t>
            </w:r>
            <w:r>
              <w:br/>
            </w:r>
            <w:r>
              <w:rPr>
                <w:rFonts w:ascii="Times New Roman"/>
                <w:b w:val="false"/>
                <w:i w:val="false"/>
                <w:color w:val="000000"/>
                <w:sz w:val="20"/>
              </w:rPr>
              <w:t>
</w:t>
            </w:r>
            <w:r>
              <w:rPr>
                <w:rFonts w:ascii="Times New Roman"/>
                <w:b w:val="false"/>
                <w:i w:val="false"/>
                <w:color w:val="000000"/>
                <w:sz w:val="20"/>
              </w:rPr>
              <w:t>средств бюджетного</w:t>
            </w:r>
            <w:r>
              <w:br/>
            </w:r>
            <w:r>
              <w:rPr>
                <w:rFonts w:ascii="Times New Roman"/>
                <w:b w:val="false"/>
                <w:i w:val="false"/>
                <w:color w:val="000000"/>
                <w:sz w:val="20"/>
              </w:rPr>
              <w:t>
</w:t>
            </w:r>
            <w:r>
              <w:rPr>
                <w:rFonts w:ascii="Times New Roman"/>
                <w:b w:val="false"/>
                <w:i w:val="false"/>
                <w:color w:val="000000"/>
                <w:sz w:val="20"/>
              </w:rPr>
              <w:t>кредита, привлечение</w:t>
            </w:r>
            <w:r>
              <w:br/>
            </w:r>
            <w:r>
              <w:rPr>
                <w:rFonts w:ascii="Times New Roman"/>
                <w:b w:val="false"/>
                <w:i w:val="false"/>
                <w:color w:val="000000"/>
                <w:sz w:val="20"/>
              </w:rPr>
              <w:t>
</w:t>
            </w:r>
            <w:r>
              <w:rPr>
                <w:rFonts w:ascii="Times New Roman"/>
                <w:b w:val="false"/>
                <w:i w:val="false"/>
                <w:color w:val="000000"/>
                <w:sz w:val="20"/>
              </w:rPr>
              <w:t>и освоение внешнего</w:t>
            </w:r>
            <w:r>
              <w:br/>
            </w:r>
            <w:r>
              <w:rPr>
                <w:rFonts w:ascii="Times New Roman"/>
                <w:b w:val="false"/>
                <w:i w:val="false"/>
                <w:color w:val="000000"/>
                <w:sz w:val="20"/>
              </w:rPr>
              <w:t>
</w:t>
            </w:r>
            <w:r>
              <w:rPr>
                <w:rFonts w:ascii="Times New Roman"/>
                <w:b w:val="false"/>
                <w:i w:val="false"/>
                <w:color w:val="000000"/>
                <w:sz w:val="20"/>
              </w:rPr>
              <w:t>финансирования.</w:t>
            </w:r>
          </w:p>
        </w:tc>
      </w:tr>
    </w:tbl>
    <w:bookmarkStart w:name="z117" w:id="17"/>
    <w:p>
      <w:pPr>
        <w:spacing w:after="0"/>
        <w:ind w:left="0"/>
        <w:jc w:val="both"/>
      </w:pPr>
      <w:r>
        <w:rPr>
          <w:rFonts w:ascii="Times New Roman"/>
          <w:b w:val="false"/>
          <w:i w:val="false"/>
          <w:color w:val="000000"/>
          <w:sz w:val="28"/>
        </w:rPr>
        <w:t>      
             </w:t>
      </w:r>
      <w:r>
        <w:rPr>
          <w:rFonts w:ascii="Times New Roman"/>
          <w:b/>
          <w:i w:val="false"/>
          <w:color w:val="000000"/>
          <w:sz w:val="28"/>
        </w:rPr>
        <w:t>Раздел 7. Бюджетные программы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7.1. Бюджетные программы</w:t>
      </w:r>
    </w:p>
    <w:bookmarkEnd w:id="17"/>
    <w:p>
      <w:pPr>
        <w:spacing w:after="0"/>
        <w:ind w:left="0"/>
        <w:jc w:val="both"/>
      </w:pPr>
      <w:r>
        <w:rPr>
          <w:rFonts w:ascii="Times New Roman"/>
          <w:b w:val="false"/>
          <w:i w:val="false"/>
          <w:color w:val="ff0000"/>
          <w:sz w:val="28"/>
        </w:rPr>
        <w:t xml:space="preserve">      Сноска. Подраздел 7.1 с изменениями, внесенными постановлением Правительства РК от 19.11.2010 </w:t>
      </w:r>
      <w:r>
        <w:rPr>
          <w:rFonts w:ascii="Times New Roman"/>
          <w:b w:val="false"/>
          <w:i w:val="false"/>
          <w:color w:val="ff0000"/>
          <w:sz w:val="28"/>
        </w:rPr>
        <w:t>№ 1220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2206"/>
        <w:gridCol w:w="1089"/>
        <w:gridCol w:w="1251"/>
        <w:gridCol w:w="1231"/>
        <w:gridCol w:w="1373"/>
        <w:gridCol w:w="1353"/>
        <w:gridCol w:w="1171"/>
        <w:gridCol w:w="1152"/>
      </w:tblGrid>
      <w:tr>
        <w:trPr>
          <w:trHeight w:val="69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координации деятельности в области нефтяной, газовой</w:t>
            </w:r>
            <w:r>
              <w:br/>
            </w:r>
            <w:r>
              <w:rPr>
                <w:rFonts w:ascii="Times New Roman"/>
                <w:b w:val="false"/>
                <w:i w:val="false"/>
                <w:color w:val="000000"/>
                <w:sz w:val="20"/>
              </w:rPr>
              <w:t>
</w:t>
            </w:r>
            <w:r>
              <w:rPr>
                <w:rFonts w:ascii="Times New Roman"/>
                <w:b w:val="false"/>
                <w:i w:val="false"/>
                <w:color w:val="000000"/>
                <w:sz w:val="20"/>
              </w:rPr>
              <w:t>и нефтехимической промышленности"</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министерства, ведомств и</w:t>
            </w:r>
            <w:r>
              <w:br/>
            </w:r>
            <w:r>
              <w:rPr>
                <w:rFonts w:ascii="Times New Roman"/>
                <w:b w:val="false"/>
                <w:i w:val="false"/>
                <w:color w:val="000000"/>
                <w:sz w:val="20"/>
              </w:rPr>
              <w:t>
</w:t>
            </w:r>
            <w:r>
              <w:rPr>
                <w:rFonts w:ascii="Times New Roman"/>
                <w:b w:val="false"/>
                <w:i w:val="false"/>
                <w:color w:val="000000"/>
                <w:sz w:val="20"/>
              </w:rPr>
              <w:t>территориальных органов</w:t>
            </w:r>
          </w:p>
        </w:tc>
      </w:tr>
      <w:tr>
        <w:trPr>
          <w:trHeight w:val="30" w:hRule="atLeast"/>
        </w:trPr>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сотрудников</w:t>
            </w:r>
            <w:r>
              <w:br/>
            </w:r>
            <w:r>
              <w:rPr>
                <w:rFonts w:ascii="Times New Roman"/>
                <w:b w:val="false"/>
                <w:i w:val="false"/>
                <w:color w:val="000000"/>
                <w:sz w:val="20"/>
              </w:rPr>
              <w:t>
</w:t>
            </w:r>
            <w:r>
              <w:rPr>
                <w:rFonts w:ascii="Times New Roman"/>
                <w:b w:val="false"/>
                <w:i w:val="false"/>
                <w:color w:val="000000"/>
                <w:sz w:val="20"/>
              </w:rPr>
              <w:t>центрального</w:t>
            </w:r>
            <w:r>
              <w:br/>
            </w:r>
            <w:r>
              <w:rPr>
                <w:rFonts w:ascii="Times New Roman"/>
                <w:b w:val="false"/>
                <w:i w:val="false"/>
                <w:color w:val="000000"/>
                <w:sz w:val="20"/>
              </w:rPr>
              <w:t>
</w:t>
            </w:r>
            <w:r>
              <w:rPr>
                <w:rFonts w:ascii="Times New Roman"/>
                <w:b w:val="false"/>
                <w:i w:val="false"/>
                <w:color w:val="000000"/>
                <w:sz w:val="20"/>
              </w:rPr>
              <w:t>аппарата и</w:t>
            </w:r>
            <w:r>
              <w:br/>
            </w:r>
            <w:r>
              <w:rPr>
                <w:rFonts w:ascii="Times New Roman"/>
                <w:b w:val="false"/>
                <w:i w:val="false"/>
                <w:color w:val="000000"/>
                <w:sz w:val="20"/>
              </w:rPr>
              <w:t>
</w:t>
            </w:r>
            <w:r>
              <w:rPr>
                <w:rFonts w:ascii="Times New Roman"/>
                <w:b w:val="false"/>
                <w:i w:val="false"/>
                <w:color w:val="000000"/>
                <w:sz w:val="20"/>
              </w:rPr>
              <w:t>ведомств</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w:t>
            </w:r>
            <w:r>
              <w:br/>
            </w:r>
            <w:r>
              <w:rPr>
                <w:rFonts w:ascii="Times New Roman"/>
                <w:b w:val="false"/>
                <w:i w:val="false"/>
                <w:color w:val="000000"/>
                <w:sz w:val="20"/>
              </w:rPr>
              <w:t>
</w:t>
            </w:r>
            <w:r>
              <w:rPr>
                <w:rFonts w:ascii="Times New Roman"/>
                <w:b w:val="false"/>
                <w:i w:val="false"/>
                <w:color w:val="000000"/>
                <w:sz w:val="20"/>
              </w:rPr>
              <w:t>мониторинга и</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казахстанского</w:t>
            </w:r>
            <w:r>
              <w:br/>
            </w:r>
            <w:r>
              <w:rPr>
                <w:rFonts w:ascii="Times New Roman"/>
                <w:b w:val="false"/>
                <w:i w:val="false"/>
                <w:color w:val="000000"/>
                <w:sz w:val="20"/>
              </w:rPr>
              <w:t>
</w:t>
            </w:r>
            <w:r>
              <w:rPr>
                <w:rFonts w:ascii="Times New Roman"/>
                <w:b w:val="false"/>
                <w:i w:val="false"/>
                <w:color w:val="000000"/>
                <w:sz w:val="20"/>
              </w:rPr>
              <w:t>содержания в</w:t>
            </w:r>
            <w:r>
              <w:br/>
            </w:r>
            <w:r>
              <w:rPr>
                <w:rFonts w:ascii="Times New Roman"/>
                <w:b w:val="false"/>
                <w:i w:val="false"/>
                <w:color w:val="000000"/>
                <w:sz w:val="20"/>
              </w:rPr>
              <w:t>
</w:t>
            </w:r>
            <w:r>
              <w:rPr>
                <w:rFonts w:ascii="Times New Roman"/>
                <w:b w:val="false"/>
                <w:i w:val="false"/>
                <w:color w:val="000000"/>
                <w:sz w:val="20"/>
              </w:rPr>
              <w:t>контрактах на</w:t>
            </w:r>
            <w:r>
              <w:br/>
            </w:r>
            <w:r>
              <w:rPr>
                <w:rFonts w:ascii="Times New Roman"/>
                <w:b w:val="false"/>
                <w:i w:val="false"/>
                <w:color w:val="000000"/>
                <w:sz w:val="20"/>
              </w:rPr>
              <w:t>
</w:t>
            </w:r>
            <w:r>
              <w:rPr>
                <w:rFonts w:ascii="Times New Roman"/>
                <w:b w:val="false"/>
                <w:i w:val="false"/>
                <w:color w:val="000000"/>
                <w:sz w:val="20"/>
              </w:rPr>
              <w:t>недропользование</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Эффективная</w:t>
            </w:r>
            <w:r>
              <w:br/>
            </w:r>
            <w:r>
              <w:rPr>
                <w:rFonts w:ascii="Times New Roman"/>
                <w:b w:val="false"/>
                <w:i w:val="false"/>
                <w:color w:val="000000"/>
                <w:sz w:val="20"/>
              </w:rPr>
              <w:t>
</w:t>
            </w: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политики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топливно-</w:t>
            </w:r>
            <w:r>
              <w:br/>
            </w:r>
            <w:r>
              <w:rPr>
                <w:rFonts w:ascii="Times New Roman"/>
                <w:b w:val="false"/>
                <w:i w:val="false"/>
                <w:color w:val="000000"/>
                <w:sz w:val="20"/>
              </w:rPr>
              <w:t>
</w:t>
            </w:r>
            <w:r>
              <w:rPr>
                <w:rFonts w:ascii="Times New Roman"/>
                <w:b w:val="false"/>
                <w:i w:val="false"/>
                <w:color w:val="000000"/>
                <w:sz w:val="20"/>
              </w:rPr>
              <w:t>энергетического</w:t>
            </w:r>
            <w:r>
              <w:br/>
            </w:r>
            <w:r>
              <w:rPr>
                <w:rFonts w:ascii="Times New Roman"/>
                <w:b w:val="false"/>
                <w:i w:val="false"/>
                <w:color w:val="000000"/>
                <w:sz w:val="20"/>
              </w:rPr>
              <w:t>
</w:t>
            </w:r>
            <w:r>
              <w:rPr>
                <w:rFonts w:ascii="Times New Roman"/>
                <w:b w:val="false"/>
                <w:i w:val="false"/>
                <w:color w:val="000000"/>
                <w:sz w:val="20"/>
              </w:rPr>
              <w:t>комплекса в</w:t>
            </w:r>
            <w:r>
              <w:br/>
            </w:r>
            <w:r>
              <w:rPr>
                <w:rFonts w:ascii="Times New Roman"/>
                <w:b w:val="false"/>
                <w:i w:val="false"/>
                <w:color w:val="000000"/>
                <w:sz w:val="20"/>
              </w:rPr>
              <w:t>
</w:t>
            </w:r>
            <w:r>
              <w:rPr>
                <w:rFonts w:ascii="Times New Roman"/>
                <w:b w:val="false"/>
                <w:i w:val="false"/>
                <w:color w:val="000000"/>
                <w:sz w:val="20"/>
              </w:rPr>
              <w:t>части</w:t>
            </w:r>
            <w:r>
              <w:br/>
            </w:r>
            <w:r>
              <w:rPr>
                <w:rFonts w:ascii="Times New Roman"/>
                <w:b w:val="false"/>
                <w:i w:val="false"/>
                <w:color w:val="000000"/>
                <w:sz w:val="20"/>
              </w:rPr>
              <w:t>
</w:t>
            </w:r>
            <w:r>
              <w:rPr>
                <w:rFonts w:ascii="Times New Roman"/>
                <w:b w:val="false"/>
                <w:i w:val="false"/>
                <w:color w:val="000000"/>
                <w:sz w:val="20"/>
              </w:rPr>
              <w:t>углеводород</w:t>
            </w:r>
            <w:r>
              <w:rPr>
                <w:rFonts w:ascii="Times New Roman"/>
                <w:b w:val="false"/>
                <w:i w:val="false"/>
                <w:color w:val="000000"/>
                <w:sz w:val="20"/>
              </w:rPr>
              <w:t>ного сырья</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Достижение</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казахстанского</w:t>
            </w:r>
            <w:r>
              <w:br/>
            </w:r>
            <w:r>
              <w:rPr>
                <w:rFonts w:ascii="Times New Roman"/>
                <w:b w:val="false"/>
                <w:i w:val="false"/>
                <w:color w:val="000000"/>
                <w:sz w:val="20"/>
              </w:rPr>
              <w:t>
</w:t>
            </w:r>
            <w:r>
              <w:rPr>
                <w:rFonts w:ascii="Times New Roman"/>
                <w:b w:val="false"/>
                <w:i w:val="false"/>
                <w:color w:val="000000"/>
                <w:sz w:val="20"/>
              </w:rPr>
              <w:t>содержания при</w:t>
            </w:r>
            <w:r>
              <w:br/>
            </w:r>
            <w:r>
              <w:rPr>
                <w:rFonts w:ascii="Times New Roman"/>
                <w:b w:val="false"/>
                <w:i w:val="false"/>
                <w:color w:val="000000"/>
                <w:sz w:val="20"/>
              </w:rPr>
              <w:t>
</w:t>
            </w:r>
            <w:r>
              <w:rPr>
                <w:rFonts w:ascii="Times New Roman"/>
                <w:b w:val="false"/>
                <w:i w:val="false"/>
                <w:color w:val="000000"/>
                <w:sz w:val="20"/>
              </w:rPr>
              <w:t>проведении</w:t>
            </w:r>
            <w:r>
              <w:br/>
            </w:r>
            <w:r>
              <w:rPr>
                <w:rFonts w:ascii="Times New Roman"/>
                <w:b w:val="false"/>
                <w:i w:val="false"/>
                <w:color w:val="000000"/>
                <w:sz w:val="20"/>
              </w:rPr>
              <w:t>
</w:t>
            </w:r>
            <w:r>
              <w:rPr>
                <w:rFonts w:ascii="Times New Roman"/>
                <w:b w:val="false"/>
                <w:i w:val="false"/>
                <w:color w:val="000000"/>
                <w:sz w:val="20"/>
              </w:rPr>
              <w:t>нефтяных</w:t>
            </w:r>
            <w:r>
              <w:br/>
            </w:r>
            <w:r>
              <w:rPr>
                <w:rFonts w:ascii="Times New Roman"/>
                <w:b w:val="false"/>
                <w:i w:val="false"/>
                <w:color w:val="000000"/>
                <w:sz w:val="20"/>
              </w:rPr>
              <w:t>
</w:t>
            </w:r>
            <w:r>
              <w:rPr>
                <w:rFonts w:ascii="Times New Roman"/>
                <w:b w:val="false"/>
                <w:i w:val="false"/>
                <w:color w:val="000000"/>
                <w:sz w:val="20"/>
              </w:rPr>
              <w:t>операций,</w:t>
            </w:r>
            <w:r>
              <w:br/>
            </w:r>
            <w:r>
              <w:rPr>
                <w:rFonts w:ascii="Times New Roman"/>
                <w:b w:val="false"/>
                <w:i w:val="false"/>
                <w:color w:val="000000"/>
                <w:sz w:val="20"/>
              </w:rPr>
              <w:t>
</w:t>
            </w:r>
            <w:r>
              <w:rPr>
                <w:rFonts w:ascii="Times New Roman"/>
                <w:b w:val="false"/>
                <w:i w:val="false"/>
                <w:color w:val="000000"/>
                <w:sz w:val="20"/>
              </w:rPr>
              <w:t>связанных с</w:t>
            </w:r>
            <w:r>
              <w:br/>
            </w:r>
            <w:r>
              <w:rPr>
                <w:rFonts w:ascii="Times New Roman"/>
                <w:b w:val="false"/>
                <w:i w:val="false"/>
                <w:color w:val="000000"/>
                <w:sz w:val="20"/>
              </w:rPr>
              <w:t>
</w:t>
            </w:r>
            <w:r>
              <w:rPr>
                <w:rFonts w:ascii="Times New Roman"/>
                <w:b w:val="false"/>
                <w:i w:val="false"/>
                <w:color w:val="000000"/>
                <w:sz w:val="20"/>
              </w:rPr>
              <w:t>недропользова-</w:t>
            </w:r>
            <w:r>
              <w:br/>
            </w:r>
            <w:r>
              <w:rPr>
                <w:rFonts w:ascii="Times New Roman"/>
                <w:b w:val="false"/>
                <w:i w:val="false"/>
                <w:color w:val="000000"/>
                <w:sz w:val="20"/>
              </w:rPr>
              <w:t>
</w:t>
            </w:r>
            <w:r>
              <w:rPr>
                <w:rFonts w:ascii="Times New Roman"/>
                <w:b w:val="false"/>
                <w:i w:val="false"/>
                <w:color w:val="000000"/>
                <w:sz w:val="20"/>
              </w:rPr>
              <w:t>нием:</w:t>
            </w:r>
            <w:r>
              <w:br/>
            </w:r>
            <w:r>
              <w:rPr>
                <w:rFonts w:ascii="Times New Roman"/>
                <w:b w:val="false"/>
                <w:i w:val="false"/>
                <w:color w:val="000000"/>
                <w:sz w:val="20"/>
              </w:rPr>
              <w:t>
</w:t>
            </w:r>
            <w:r>
              <w:rPr>
                <w:rFonts w:ascii="Times New Roman"/>
                <w:b w:val="false"/>
                <w:i w:val="false"/>
                <w:color w:val="000000"/>
                <w:sz w:val="20"/>
              </w:rPr>
              <w:t>- по товарам</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работам,</w:t>
            </w:r>
            <w:r>
              <w:br/>
            </w:r>
            <w:r>
              <w:rPr>
                <w:rFonts w:ascii="Times New Roman"/>
                <w:b w:val="false"/>
                <w:i w:val="false"/>
                <w:color w:val="000000"/>
                <w:sz w:val="20"/>
              </w:rPr>
              <w:t>
</w:t>
            </w:r>
            <w:r>
              <w:rPr>
                <w:rFonts w:ascii="Times New Roman"/>
                <w:b w:val="false"/>
                <w:i w:val="false"/>
                <w:color w:val="000000"/>
                <w:sz w:val="20"/>
              </w:rPr>
              <w:t>услугам</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возложенных на</w:t>
            </w:r>
            <w:r>
              <w:br/>
            </w:r>
            <w:r>
              <w:rPr>
                <w:rFonts w:ascii="Times New Roman"/>
                <w:b w:val="false"/>
                <w:i w:val="false"/>
                <w:color w:val="000000"/>
                <w:sz w:val="20"/>
              </w:rPr>
              <w:t>
</w:t>
            </w:r>
            <w:r>
              <w:rPr>
                <w:rFonts w:ascii="Times New Roman"/>
                <w:b w:val="false"/>
                <w:i w:val="false"/>
                <w:color w:val="000000"/>
                <w:sz w:val="20"/>
              </w:rPr>
              <w:t>МНГ функций и</w:t>
            </w:r>
            <w:r>
              <w:br/>
            </w:r>
            <w:r>
              <w:rPr>
                <w:rFonts w:ascii="Times New Roman"/>
                <w:b w:val="false"/>
                <w:i w:val="false"/>
                <w:color w:val="000000"/>
                <w:sz w:val="20"/>
              </w:rPr>
              <w:t>
</w:t>
            </w:r>
            <w:r>
              <w:rPr>
                <w:rFonts w:ascii="Times New Roman"/>
                <w:b w:val="false"/>
                <w:i w:val="false"/>
                <w:color w:val="000000"/>
                <w:sz w:val="20"/>
              </w:rPr>
              <w:t>задач</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772804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1452846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597639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643913</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8"/>
        <w:gridCol w:w="2189"/>
        <w:gridCol w:w="1131"/>
        <w:gridCol w:w="1274"/>
        <w:gridCol w:w="1294"/>
        <w:gridCol w:w="1355"/>
        <w:gridCol w:w="1233"/>
        <w:gridCol w:w="1173"/>
        <w:gridCol w:w="1153"/>
      </w:tblGrid>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"Обеспечение ведения учета государственного имущества, право</w:t>
            </w:r>
            <w:r>
              <w:br/>
            </w:r>
            <w:r>
              <w:rPr>
                <w:rFonts w:ascii="Times New Roman"/>
                <w:b w:val="false"/>
                <w:i w:val="false"/>
                <w:color w:val="000000"/>
                <w:sz w:val="20"/>
              </w:rPr>
              <w:t>
</w:t>
            </w:r>
            <w:r>
              <w:rPr>
                <w:rFonts w:ascii="Times New Roman"/>
                <w:b w:val="false"/>
                <w:i w:val="false"/>
                <w:color w:val="000000"/>
                <w:sz w:val="20"/>
              </w:rPr>
              <w:t>пользования которым подлежит передаче подрядчикам по нефтегазовым</w:t>
            </w:r>
            <w:r>
              <w:br/>
            </w:r>
            <w:r>
              <w:rPr>
                <w:rFonts w:ascii="Times New Roman"/>
                <w:b w:val="false"/>
                <w:i w:val="false"/>
                <w:color w:val="000000"/>
                <w:sz w:val="20"/>
              </w:rPr>
              <w:t>
</w:t>
            </w:r>
            <w:r>
              <w:rPr>
                <w:rFonts w:ascii="Times New Roman"/>
                <w:b w:val="false"/>
                <w:i w:val="false"/>
                <w:color w:val="000000"/>
                <w:sz w:val="20"/>
              </w:rPr>
              <w:t>проектам"</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бухгалтерского учета государственного имущества, право</w:t>
            </w:r>
            <w:r>
              <w:br/>
            </w:r>
            <w:r>
              <w:rPr>
                <w:rFonts w:ascii="Times New Roman"/>
                <w:b w:val="false"/>
                <w:i w:val="false"/>
                <w:color w:val="000000"/>
                <w:sz w:val="20"/>
              </w:rPr>
              <w:t>
</w:t>
            </w:r>
            <w:r>
              <w:rPr>
                <w:rFonts w:ascii="Times New Roman"/>
                <w:b w:val="false"/>
                <w:i w:val="false"/>
                <w:color w:val="000000"/>
                <w:sz w:val="20"/>
              </w:rPr>
              <w:t>пользования которым подлежит передаче подрядчикам по нефтегазовым</w:t>
            </w:r>
            <w:r>
              <w:br/>
            </w:r>
            <w:r>
              <w:rPr>
                <w:rFonts w:ascii="Times New Roman"/>
                <w:b w:val="false"/>
                <w:i w:val="false"/>
                <w:color w:val="000000"/>
                <w:sz w:val="20"/>
              </w:rPr>
              <w:t>
</w:t>
            </w:r>
            <w:r>
              <w:rPr>
                <w:rFonts w:ascii="Times New Roman"/>
                <w:b w:val="false"/>
                <w:i w:val="false"/>
                <w:color w:val="000000"/>
                <w:sz w:val="20"/>
              </w:rPr>
              <w:t>проектам и принятие на учет имущества, передаваемого подрядчиком</w:t>
            </w:r>
            <w:r>
              <w:br/>
            </w:r>
            <w:r>
              <w:rPr>
                <w:rFonts w:ascii="Times New Roman"/>
                <w:b w:val="false"/>
                <w:i w:val="false"/>
                <w:color w:val="000000"/>
                <w:sz w:val="20"/>
              </w:rPr>
              <w:t>
</w:t>
            </w:r>
            <w:r>
              <w:rPr>
                <w:rFonts w:ascii="Times New Roman"/>
                <w:b w:val="false"/>
                <w:i w:val="false"/>
                <w:color w:val="000000"/>
                <w:sz w:val="20"/>
              </w:rPr>
              <w:t>государству после возмещения затрат по нефтегазовым операциям</w:t>
            </w:r>
          </w:p>
        </w:tc>
      </w:tr>
      <w:tr>
        <w:trPr>
          <w:trHeight w:val="30" w:hRule="atLeast"/>
        </w:trPr>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30" w:hRule="atLeast"/>
        </w:trPr>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реестра</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имущества,</w:t>
            </w:r>
            <w:r>
              <w:br/>
            </w:r>
            <w:r>
              <w:rPr>
                <w:rFonts w:ascii="Times New Roman"/>
                <w:b w:val="false"/>
                <w:i w:val="false"/>
                <w:color w:val="000000"/>
                <w:sz w:val="20"/>
              </w:rPr>
              <w:t>
</w:t>
            </w:r>
            <w:r>
              <w:rPr>
                <w:rFonts w:ascii="Times New Roman"/>
                <w:b w:val="false"/>
                <w:i w:val="false"/>
                <w:color w:val="000000"/>
                <w:sz w:val="20"/>
              </w:rPr>
              <w:t>используемого</w:t>
            </w:r>
            <w:r>
              <w:br/>
            </w:r>
            <w:r>
              <w:rPr>
                <w:rFonts w:ascii="Times New Roman"/>
                <w:b w:val="false"/>
                <w:i w:val="false"/>
                <w:color w:val="000000"/>
                <w:sz w:val="20"/>
              </w:rPr>
              <w:t>
</w:t>
            </w:r>
            <w:r>
              <w:rPr>
                <w:rFonts w:ascii="Times New Roman"/>
                <w:b w:val="false"/>
                <w:i w:val="false"/>
                <w:color w:val="000000"/>
                <w:sz w:val="20"/>
              </w:rPr>
              <w:t>подрядчиками в</w:t>
            </w:r>
            <w:r>
              <w:br/>
            </w:r>
            <w:r>
              <w:rPr>
                <w:rFonts w:ascii="Times New Roman"/>
                <w:b w:val="false"/>
                <w:i w:val="false"/>
                <w:color w:val="000000"/>
                <w:sz w:val="20"/>
              </w:rPr>
              <w:t>
</w:t>
            </w:r>
            <w:r>
              <w:rPr>
                <w:rFonts w:ascii="Times New Roman"/>
                <w:b w:val="false"/>
                <w:i w:val="false"/>
                <w:color w:val="000000"/>
                <w:sz w:val="20"/>
              </w:rPr>
              <w:t>нефтегазовых</w:t>
            </w:r>
            <w:r>
              <w:br/>
            </w:r>
            <w:r>
              <w:rPr>
                <w:rFonts w:ascii="Times New Roman"/>
                <w:b w:val="false"/>
                <w:i w:val="false"/>
                <w:color w:val="000000"/>
                <w:sz w:val="20"/>
              </w:rPr>
              <w:t>
</w:t>
            </w:r>
            <w:r>
              <w:rPr>
                <w:rFonts w:ascii="Times New Roman"/>
                <w:b w:val="false"/>
                <w:i w:val="false"/>
                <w:color w:val="000000"/>
                <w:sz w:val="20"/>
              </w:rPr>
              <w:t>проектах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реестр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Инвентаризация</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имущества,</w:t>
            </w:r>
            <w:r>
              <w:br/>
            </w:r>
            <w:r>
              <w:rPr>
                <w:rFonts w:ascii="Times New Roman"/>
                <w:b w:val="false"/>
                <w:i w:val="false"/>
                <w:color w:val="000000"/>
                <w:sz w:val="20"/>
              </w:rPr>
              <w:t>
</w:t>
            </w:r>
            <w:r>
              <w:rPr>
                <w:rFonts w:ascii="Times New Roman"/>
                <w:b w:val="false"/>
                <w:i w:val="false"/>
                <w:color w:val="000000"/>
                <w:sz w:val="20"/>
              </w:rPr>
              <w:t>числящегося на</w:t>
            </w:r>
            <w:r>
              <w:br/>
            </w:r>
            <w:r>
              <w:rPr>
                <w:rFonts w:ascii="Times New Roman"/>
                <w:b w:val="false"/>
                <w:i w:val="false"/>
                <w:color w:val="000000"/>
                <w:sz w:val="20"/>
              </w:rPr>
              <w:t>
</w:t>
            </w:r>
            <w:r>
              <w:rPr>
                <w:rFonts w:ascii="Times New Roman"/>
                <w:b w:val="false"/>
                <w:i w:val="false"/>
                <w:color w:val="000000"/>
                <w:sz w:val="20"/>
              </w:rPr>
              <w:t>балансе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"Капиталнефтегаз"</w:t>
            </w:r>
            <w:r>
              <w:br/>
            </w:r>
            <w:r>
              <w:rPr>
                <w:rFonts w:ascii="Times New Roman"/>
                <w:b w:val="false"/>
                <w:i w:val="false"/>
                <w:color w:val="000000"/>
                <w:sz w:val="20"/>
              </w:rPr>
              <w:t>
</w:t>
            </w:r>
            <w:r>
              <w:rPr>
                <w:rFonts w:ascii="Times New Roman"/>
                <w:b w:val="false"/>
                <w:i w:val="false"/>
                <w:color w:val="000000"/>
                <w:sz w:val="20"/>
              </w:rPr>
              <w:t>на 01.01.2010</w:t>
            </w:r>
            <w:r>
              <w:br/>
            </w:r>
            <w:r>
              <w:rPr>
                <w:rFonts w:ascii="Times New Roman"/>
                <w:b w:val="false"/>
                <w:i w:val="false"/>
                <w:color w:val="000000"/>
                <w:sz w:val="20"/>
              </w:rPr>
              <w:t>
</w:t>
            </w:r>
            <w:r>
              <w:rPr>
                <w:rFonts w:ascii="Times New Roman"/>
                <w:b w:val="false"/>
                <w:i w:val="false"/>
                <w:color w:val="000000"/>
                <w:sz w:val="20"/>
              </w:rPr>
              <w:t>года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Ведение учета в</w:t>
            </w:r>
            <w:r>
              <w:br/>
            </w:r>
            <w:r>
              <w:rPr>
                <w:rFonts w:ascii="Times New Roman"/>
                <w:b w:val="false"/>
                <w:i w:val="false"/>
                <w:color w:val="000000"/>
                <w:sz w:val="20"/>
              </w:rPr>
              <w:t>
</w:t>
            </w:r>
            <w:r>
              <w:rPr>
                <w:rFonts w:ascii="Times New Roman"/>
                <w:b w:val="false"/>
                <w:i w:val="false"/>
                <w:color w:val="000000"/>
                <w:sz w:val="20"/>
              </w:rPr>
              <w:t>соответствии с</w:t>
            </w:r>
            <w:r>
              <w:br/>
            </w:r>
            <w:r>
              <w:rPr>
                <w:rFonts w:ascii="Times New Roman"/>
                <w:b w:val="false"/>
                <w:i w:val="false"/>
                <w:color w:val="000000"/>
                <w:sz w:val="20"/>
              </w:rPr>
              <w:t>
</w:t>
            </w:r>
            <w:r>
              <w:rPr>
                <w:rFonts w:ascii="Times New Roman"/>
                <w:b w:val="false"/>
                <w:i w:val="false"/>
                <w:color w:val="000000"/>
                <w:sz w:val="20"/>
              </w:rPr>
              <w:t>инструкцией</w:t>
            </w:r>
            <w:r>
              <w:br/>
            </w:r>
            <w:r>
              <w:rPr>
                <w:rFonts w:ascii="Times New Roman"/>
                <w:b w:val="false"/>
                <w:i w:val="false"/>
                <w:color w:val="000000"/>
                <w:sz w:val="20"/>
              </w:rPr>
              <w:t>
</w:t>
            </w:r>
            <w:r>
              <w:rPr>
                <w:rFonts w:ascii="Times New Roman"/>
                <w:b w:val="false"/>
                <w:i w:val="false"/>
                <w:color w:val="000000"/>
                <w:sz w:val="20"/>
              </w:rPr>
              <w:t xml:space="preserve">"По </w:t>
            </w:r>
            <w:r>
              <w:rPr>
                <w:rFonts w:ascii="Times New Roman"/>
                <w:b w:val="false"/>
                <w:i w:val="false"/>
                <w:color w:val="000000"/>
                <w:sz w:val="20"/>
              </w:rPr>
              <w:t>ведению</w:t>
            </w:r>
            <w:r>
              <w:br/>
            </w:r>
            <w:r>
              <w:rPr>
                <w:rFonts w:ascii="Times New Roman"/>
                <w:b w:val="false"/>
                <w:i w:val="false"/>
                <w:color w:val="000000"/>
                <w:sz w:val="20"/>
              </w:rPr>
              <w:t>
</w:t>
            </w:r>
            <w:r>
              <w:rPr>
                <w:rFonts w:ascii="Times New Roman"/>
                <w:b w:val="false"/>
                <w:i w:val="false"/>
                <w:color w:val="000000"/>
                <w:sz w:val="20"/>
              </w:rPr>
              <w:t>бухгалтерского</w:t>
            </w:r>
            <w:r>
              <w:br/>
            </w:r>
            <w:r>
              <w:rPr>
                <w:rFonts w:ascii="Times New Roman"/>
                <w:b w:val="false"/>
                <w:i w:val="false"/>
                <w:color w:val="000000"/>
                <w:sz w:val="20"/>
              </w:rPr>
              <w:t>
</w:t>
            </w:r>
            <w:r>
              <w:rPr>
                <w:rFonts w:ascii="Times New Roman"/>
                <w:b w:val="false"/>
                <w:i w:val="false"/>
                <w:color w:val="000000"/>
                <w:sz w:val="20"/>
              </w:rPr>
              <w:t>учета</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имущества,</w:t>
            </w:r>
            <w:r>
              <w:br/>
            </w:r>
            <w:r>
              <w:rPr>
                <w:rFonts w:ascii="Times New Roman"/>
                <w:b w:val="false"/>
                <w:i w:val="false"/>
                <w:color w:val="000000"/>
                <w:sz w:val="20"/>
              </w:rPr>
              <w:t>
</w:t>
            </w:r>
            <w:r>
              <w:rPr>
                <w:rFonts w:ascii="Times New Roman"/>
                <w:b w:val="false"/>
                <w:i w:val="false"/>
                <w:color w:val="000000"/>
                <w:sz w:val="20"/>
              </w:rPr>
              <w:t>находящегося в</w:t>
            </w:r>
            <w:r>
              <w:br/>
            </w:r>
            <w:r>
              <w:rPr>
                <w:rFonts w:ascii="Times New Roman"/>
                <w:b w:val="false"/>
                <w:i w:val="false"/>
                <w:color w:val="000000"/>
                <w:sz w:val="20"/>
              </w:rPr>
              <w:t>
</w:t>
            </w:r>
            <w:r>
              <w:rPr>
                <w:rFonts w:ascii="Times New Roman"/>
                <w:b w:val="false"/>
                <w:i w:val="false"/>
                <w:color w:val="000000"/>
                <w:sz w:val="20"/>
              </w:rPr>
              <w:t>эксплуатации у</w:t>
            </w:r>
            <w:r>
              <w:br/>
            </w:r>
            <w:r>
              <w:rPr>
                <w:rFonts w:ascii="Times New Roman"/>
                <w:b w:val="false"/>
                <w:i w:val="false"/>
                <w:color w:val="000000"/>
                <w:sz w:val="20"/>
              </w:rPr>
              <w:t>
</w:t>
            </w:r>
            <w:r>
              <w:rPr>
                <w:rFonts w:ascii="Times New Roman"/>
                <w:b w:val="false"/>
                <w:i w:val="false"/>
                <w:color w:val="000000"/>
                <w:sz w:val="20"/>
              </w:rPr>
              <w:t>подрядчика по</w:t>
            </w:r>
            <w:r>
              <w:br/>
            </w:r>
            <w:r>
              <w:rPr>
                <w:rFonts w:ascii="Times New Roman"/>
                <w:b w:val="false"/>
                <w:i w:val="false"/>
                <w:color w:val="000000"/>
                <w:sz w:val="20"/>
              </w:rPr>
              <w:t>
</w:t>
            </w:r>
            <w:r>
              <w:rPr>
                <w:rFonts w:ascii="Times New Roman"/>
                <w:b w:val="false"/>
                <w:i w:val="false"/>
                <w:color w:val="000000"/>
                <w:sz w:val="20"/>
              </w:rPr>
              <w:t>Окончательному</w:t>
            </w:r>
            <w:r>
              <w:br/>
            </w:r>
            <w:r>
              <w:rPr>
                <w:rFonts w:ascii="Times New Roman"/>
                <w:b w:val="false"/>
                <w:i w:val="false"/>
                <w:color w:val="000000"/>
                <w:sz w:val="20"/>
              </w:rPr>
              <w:t>
</w:t>
            </w:r>
            <w:r>
              <w:rPr>
                <w:rFonts w:ascii="Times New Roman"/>
                <w:b w:val="false"/>
                <w:i w:val="false"/>
                <w:color w:val="000000"/>
                <w:sz w:val="20"/>
              </w:rPr>
              <w:t>соглашению о</w:t>
            </w:r>
            <w:r>
              <w:br/>
            </w:r>
            <w:r>
              <w:rPr>
                <w:rFonts w:ascii="Times New Roman"/>
                <w:b w:val="false"/>
                <w:i w:val="false"/>
                <w:color w:val="000000"/>
                <w:sz w:val="20"/>
              </w:rPr>
              <w:t>
</w:t>
            </w:r>
            <w:r>
              <w:rPr>
                <w:rFonts w:ascii="Times New Roman"/>
                <w:b w:val="false"/>
                <w:i w:val="false"/>
                <w:color w:val="000000"/>
                <w:sz w:val="20"/>
              </w:rPr>
              <w:t>разделе продукции</w:t>
            </w:r>
            <w:r>
              <w:br/>
            </w:r>
            <w:r>
              <w:rPr>
                <w:rFonts w:ascii="Times New Roman"/>
                <w:b w:val="false"/>
                <w:i w:val="false"/>
                <w:color w:val="000000"/>
                <w:sz w:val="20"/>
              </w:rPr>
              <w:t>
</w:t>
            </w:r>
            <w:r>
              <w:rPr>
                <w:rFonts w:ascii="Times New Roman"/>
                <w:b w:val="false"/>
                <w:i w:val="false"/>
                <w:color w:val="000000"/>
                <w:sz w:val="20"/>
              </w:rPr>
              <w:t>Карачаганакского</w:t>
            </w:r>
            <w:r>
              <w:br/>
            </w:r>
            <w:r>
              <w:rPr>
                <w:rFonts w:ascii="Times New Roman"/>
                <w:b w:val="false"/>
                <w:i w:val="false"/>
                <w:color w:val="000000"/>
                <w:sz w:val="20"/>
              </w:rPr>
              <w:t>
</w:t>
            </w:r>
            <w:r>
              <w:rPr>
                <w:rFonts w:ascii="Times New Roman"/>
                <w:b w:val="false"/>
                <w:i w:val="false"/>
                <w:color w:val="000000"/>
                <w:sz w:val="20"/>
              </w:rPr>
              <w:t>месторождения и</w:t>
            </w:r>
            <w:r>
              <w:br/>
            </w:r>
            <w:r>
              <w:rPr>
                <w:rFonts w:ascii="Times New Roman"/>
                <w:b w:val="false"/>
                <w:i w:val="false"/>
                <w:color w:val="000000"/>
                <w:sz w:val="20"/>
              </w:rPr>
              <w:t>
</w:t>
            </w:r>
            <w:r>
              <w:rPr>
                <w:rFonts w:ascii="Times New Roman"/>
                <w:b w:val="false"/>
                <w:i w:val="false"/>
                <w:color w:val="000000"/>
                <w:sz w:val="20"/>
              </w:rPr>
              <w:t>переданного</w:t>
            </w:r>
            <w:r>
              <w:br/>
            </w:r>
            <w:r>
              <w:rPr>
                <w:rFonts w:ascii="Times New Roman"/>
                <w:b w:val="false"/>
                <w:i w:val="false"/>
                <w:color w:val="000000"/>
                <w:sz w:val="20"/>
              </w:rPr>
              <w:t>
</w:t>
            </w:r>
            <w:r>
              <w:rPr>
                <w:rFonts w:ascii="Times New Roman"/>
                <w:b w:val="false"/>
                <w:i w:val="false"/>
                <w:color w:val="000000"/>
                <w:sz w:val="20"/>
              </w:rPr>
              <w:t>концессионеру по договору</w:t>
            </w:r>
            <w:r>
              <w:br/>
            </w:r>
            <w:r>
              <w:rPr>
                <w:rFonts w:ascii="Times New Roman"/>
                <w:b w:val="false"/>
                <w:i w:val="false"/>
                <w:color w:val="000000"/>
                <w:sz w:val="20"/>
              </w:rPr>
              <w:t>
</w:t>
            </w:r>
            <w:r>
              <w:rPr>
                <w:rFonts w:ascii="Times New Roman"/>
                <w:b w:val="false"/>
                <w:i w:val="false"/>
                <w:color w:val="000000"/>
                <w:sz w:val="20"/>
              </w:rPr>
              <w:t>концессии</w:t>
            </w:r>
            <w:r>
              <w:br/>
            </w:r>
            <w:r>
              <w:rPr>
                <w:rFonts w:ascii="Times New Roman"/>
                <w:b w:val="false"/>
                <w:i w:val="false"/>
                <w:color w:val="000000"/>
                <w:sz w:val="20"/>
              </w:rPr>
              <w:t>
</w:t>
            </w:r>
            <w:r>
              <w:rPr>
                <w:rFonts w:ascii="Times New Roman"/>
                <w:b w:val="false"/>
                <w:i w:val="false"/>
                <w:color w:val="000000"/>
                <w:sz w:val="20"/>
              </w:rPr>
              <w:t>внутренней и</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газотранспортных</w:t>
            </w:r>
            <w:r>
              <w:br/>
            </w:r>
            <w:r>
              <w:rPr>
                <w:rFonts w:ascii="Times New Roman"/>
                <w:b w:val="false"/>
                <w:i w:val="false"/>
                <w:color w:val="000000"/>
                <w:sz w:val="20"/>
              </w:rPr>
              <w:t>
</w:t>
            </w:r>
            <w:r>
              <w:rPr>
                <w:rFonts w:ascii="Times New Roman"/>
                <w:b w:val="false"/>
                <w:i w:val="false"/>
                <w:color w:val="000000"/>
                <w:sz w:val="20"/>
              </w:rPr>
              <w:t>систем и</w:t>
            </w:r>
            <w:r>
              <w:br/>
            </w:r>
            <w:r>
              <w:rPr>
                <w:rFonts w:ascii="Times New Roman"/>
                <w:b w:val="false"/>
                <w:i w:val="false"/>
                <w:color w:val="000000"/>
                <w:sz w:val="20"/>
              </w:rPr>
              <w:t>
</w:t>
            </w:r>
            <w:r>
              <w:rPr>
                <w:rFonts w:ascii="Times New Roman"/>
                <w:b w:val="false"/>
                <w:i w:val="false"/>
                <w:color w:val="000000"/>
                <w:sz w:val="20"/>
              </w:rPr>
              <w:t>хозяйственной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ГУ</w:t>
            </w:r>
            <w:r>
              <w:br/>
            </w:r>
            <w:r>
              <w:rPr>
                <w:rFonts w:ascii="Times New Roman"/>
                <w:b w:val="false"/>
                <w:i w:val="false"/>
                <w:color w:val="000000"/>
                <w:sz w:val="20"/>
              </w:rPr>
              <w:t>
</w:t>
            </w:r>
            <w:r>
              <w:rPr>
                <w:rFonts w:ascii="Times New Roman"/>
                <w:b w:val="false"/>
                <w:i w:val="false"/>
                <w:color w:val="000000"/>
                <w:sz w:val="20"/>
              </w:rPr>
              <w:t>"Капиталнефтегаз"</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содержание одного</w:t>
            </w:r>
            <w:r>
              <w:br/>
            </w:r>
            <w:r>
              <w:rPr>
                <w:rFonts w:ascii="Times New Roman"/>
                <w:b w:val="false"/>
                <w:i w:val="false"/>
                <w:color w:val="000000"/>
                <w:sz w:val="20"/>
              </w:rPr>
              <w:t>
</w:t>
            </w:r>
            <w:r>
              <w:rPr>
                <w:rFonts w:ascii="Times New Roman"/>
                <w:b w:val="false"/>
                <w:i w:val="false"/>
                <w:color w:val="000000"/>
                <w:sz w:val="20"/>
              </w:rPr>
              <w:t>сотрудника ГУ</w:t>
            </w:r>
            <w:r>
              <w:br/>
            </w:r>
            <w:r>
              <w:rPr>
                <w:rFonts w:ascii="Times New Roman"/>
                <w:b w:val="false"/>
                <w:i w:val="false"/>
                <w:color w:val="000000"/>
                <w:sz w:val="20"/>
              </w:rPr>
              <w:t>
</w:t>
            </w:r>
            <w:r>
              <w:rPr>
                <w:rFonts w:ascii="Times New Roman"/>
                <w:b w:val="false"/>
                <w:i w:val="false"/>
                <w:color w:val="000000"/>
                <w:sz w:val="20"/>
              </w:rPr>
              <w:t>"Капиталнефтегаз"</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1137,0</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1311,3</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1482,69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18125</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22714</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8"/>
        <w:gridCol w:w="2189"/>
        <w:gridCol w:w="1131"/>
        <w:gridCol w:w="1436"/>
        <w:gridCol w:w="1131"/>
        <w:gridCol w:w="1355"/>
        <w:gridCol w:w="1234"/>
        <w:gridCol w:w="1173"/>
        <w:gridCol w:w="1153"/>
      </w:tblGrid>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"Материально-техническое оснащение Министерства нефти и газа</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министерства, ведомств и</w:t>
            </w:r>
            <w:r>
              <w:br/>
            </w:r>
            <w:r>
              <w:rPr>
                <w:rFonts w:ascii="Times New Roman"/>
                <w:b w:val="false"/>
                <w:i w:val="false"/>
                <w:color w:val="000000"/>
                <w:sz w:val="20"/>
              </w:rPr>
              <w:t>
</w:t>
            </w:r>
            <w:r>
              <w:rPr>
                <w:rFonts w:ascii="Times New Roman"/>
                <w:b w:val="false"/>
                <w:i w:val="false"/>
                <w:color w:val="000000"/>
                <w:sz w:val="20"/>
              </w:rPr>
              <w:t>территориальных органов</w:t>
            </w:r>
          </w:p>
        </w:tc>
      </w:tr>
      <w:tr>
        <w:trPr>
          <w:trHeight w:val="30" w:hRule="atLeast"/>
        </w:trPr>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30" w:hRule="atLeast"/>
        </w:trPr>
        <w:tc>
          <w:tcPr>
            <w:tcW w:w="2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w:t>
            </w:r>
            <w:r>
              <w:br/>
            </w:r>
            <w:r>
              <w:rPr>
                <w:rFonts w:ascii="Times New Roman"/>
                <w:b w:val="false"/>
                <w:i w:val="false"/>
                <w:color w:val="000000"/>
                <w:sz w:val="20"/>
              </w:rPr>
              <w:t>
</w:t>
            </w:r>
            <w:r>
              <w:rPr>
                <w:rFonts w:ascii="Times New Roman"/>
                <w:b w:val="false"/>
                <w:i w:val="false"/>
                <w:color w:val="000000"/>
                <w:sz w:val="20"/>
              </w:rPr>
              <w:t>техническое</w:t>
            </w:r>
            <w:r>
              <w:br/>
            </w:r>
            <w:r>
              <w:rPr>
                <w:rFonts w:ascii="Times New Roman"/>
                <w:b w:val="false"/>
                <w:i w:val="false"/>
                <w:color w:val="000000"/>
                <w:sz w:val="20"/>
              </w:rPr>
              <w:t>
</w:t>
            </w:r>
            <w:r>
              <w:rPr>
                <w:rFonts w:ascii="Times New Roman"/>
                <w:b w:val="false"/>
                <w:i w:val="false"/>
                <w:color w:val="000000"/>
                <w:sz w:val="20"/>
              </w:rPr>
              <w:t>оснащение и</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функционирования</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систем и</w:t>
            </w:r>
            <w:r>
              <w:br/>
            </w:r>
            <w:r>
              <w:rPr>
                <w:rFonts w:ascii="Times New Roman"/>
                <w:b w:val="false"/>
                <w:i w:val="false"/>
                <w:color w:val="000000"/>
                <w:sz w:val="20"/>
              </w:rPr>
              <w:t>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техническое</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министерства,</w:t>
            </w:r>
            <w:r>
              <w:br/>
            </w:r>
            <w:r>
              <w:rPr>
                <w:rFonts w:ascii="Times New Roman"/>
                <w:b w:val="false"/>
                <w:i w:val="false"/>
                <w:color w:val="000000"/>
                <w:sz w:val="20"/>
              </w:rPr>
              <w:t>
</w:t>
            </w:r>
            <w:r>
              <w:rPr>
                <w:rFonts w:ascii="Times New Roman"/>
                <w:b w:val="false"/>
                <w:i w:val="false"/>
                <w:color w:val="000000"/>
                <w:sz w:val="20"/>
              </w:rPr>
              <w:t>ведомств и</w:t>
            </w:r>
            <w:r>
              <w:br/>
            </w:r>
            <w:r>
              <w:rPr>
                <w:rFonts w:ascii="Times New Roman"/>
                <w:b w:val="false"/>
                <w:i w:val="false"/>
                <w:color w:val="000000"/>
                <w:sz w:val="20"/>
              </w:rPr>
              <w:t>
</w:t>
            </w:r>
            <w:r>
              <w:rPr>
                <w:rFonts w:ascii="Times New Roman"/>
                <w:b w:val="false"/>
                <w:i w:val="false"/>
                <w:color w:val="000000"/>
                <w:sz w:val="20"/>
              </w:rPr>
              <w:t>территориальных</w:t>
            </w:r>
            <w:r>
              <w:br/>
            </w:r>
            <w:r>
              <w:rPr>
                <w:rFonts w:ascii="Times New Roman"/>
                <w:b w:val="false"/>
                <w:i w:val="false"/>
                <w:color w:val="000000"/>
                <w:sz w:val="20"/>
              </w:rPr>
              <w:t>
</w:t>
            </w:r>
            <w:r>
              <w:rPr>
                <w:rFonts w:ascii="Times New Roman"/>
                <w:b w:val="false"/>
                <w:i w:val="false"/>
                <w:color w:val="000000"/>
                <w:sz w:val="20"/>
              </w:rPr>
              <w:t>органов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74126,1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Эффективная</w:t>
            </w:r>
            <w:r>
              <w:br/>
            </w:r>
            <w:r>
              <w:rPr>
                <w:rFonts w:ascii="Times New Roman"/>
                <w:b w:val="false"/>
                <w:i w:val="false"/>
                <w:color w:val="000000"/>
                <w:sz w:val="20"/>
              </w:rPr>
              <w:t>
</w:t>
            </w: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политики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топливно-</w:t>
            </w:r>
            <w:r>
              <w:br/>
            </w:r>
            <w:r>
              <w:rPr>
                <w:rFonts w:ascii="Times New Roman"/>
                <w:b w:val="false"/>
                <w:i w:val="false"/>
                <w:color w:val="000000"/>
                <w:sz w:val="20"/>
              </w:rPr>
              <w:t>
</w:t>
            </w:r>
            <w:r>
              <w:rPr>
                <w:rFonts w:ascii="Times New Roman"/>
                <w:b w:val="false"/>
                <w:i w:val="false"/>
                <w:color w:val="000000"/>
                <w:sz w:val="20"/>
              </w:rPr>
              <w:t>энергетического</w:t>
            </w:r>
            <w:r>
              <w:br/>
            </w:r>
            <w:r>
              <w:rPr>
                <w:rFonts w:ascii="Times New Roman"/>
                <w:b w:val="false"/>
                <w:i w:val="false"/>
                <w:color w:val="000000"/>
                <w:sz w:val="20"/>
              </w:rPr>
              <w:t>
</w:t>
            </w:r>
            <w:r>
              <w:rPr>
                <w:rFonts w:ascii="Times New Roman"/>
                <w:b w:val="false"/>
                <w:i w:val="false"/>
                <w:color w:val="000000"/>
                <w:sz w:val="20"/>
              </w:rPr>
              <w:t>комплекса в части</w:t>
            </w:r>
            <w:r>
              <w:br/>
            </w:r>
            <w:r>
              <w:rPr>
                <w:rFonts w:ascii="Times New Roman"/>
                <w:b w:val="false"/>
                <w:i w:val="false"/>
                <w:color w:val="000000"/>
                <w:sz w:val="20"/>
              </w:rPr>
              <w:t>
</w:t>
            </w:r>
            <w:r>
              <w:rPr>
                <w:rFonts w:ascii="Times New Roman"/>
                <w:b w:val="false"/>
                <w:i w:val="false"/>
                <w:color w:val="000000"/>
                <w:sz w:val="20"/>
              </w:rPr>
              <w:t>углеводородного</w:t>
            </w:r>
            <w:r>
              <w:br/>
            </w:r>
            <w:r>
              <w:rPr>
                <w:rFonts w:ascii="Times New Roman"/>
                <w:b w:val="false"/>
                <w:i w:val="false"/>
                <w:color w:val="000000"/>
                <w:sz w:val="20"/>
              </w:rPr>
              <w:t>
</w:t>
            </w:r>
            <w:r>
              <w:rPr>
                <w:rFonts w:ascii="Times New Roman"/>
                <w:b w:val="false"/>
                <w:i w:val="false"/>
                <w:color w:val="000000"/>
                <w:sz w:val="20"/>
              </w:rPr>
              <w:t>сырья</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возложенных на</w:t>
            </w:r>
            <w:r>
              <w:br/>
            </w:r>
            <w:r>
              <w:rPr>
                <w:rFonts w:ascii="Times New Roman"/>
                <w:b w:val="false"/>
                <w:i w:val="false"/>
                <w:color w:val="000000"/>
                <w:sz w:val="20"/>
              </w:rPr>
              <w:t>
</w:t>
            </w:r>
            <w:r>
              <w:rPr>
                <w:rFonts w:ascii="Times New Roman"/>
                <w:b w:val="false"/>
                <w:i w:val="false"/>
                <w:color w:val="000000"/>
                <w:sz w:val="20"/>
              </w:rPr>
              <w:t>МНГ функций и</w:t>
            </w:r>
            <w:r>
              <w:br/>
            </w:r>
            <w:r>
              <w:rPr>
                <w:rFonts w:ascii="Times New Roman"/>
                <w:b w:val="false"/>
                <w:i w:val="false"/>
                <w:color w:val="000000"/>
                <w:sz w:val="20"/>
              </w:rPr>
              <w:t>
</w:t>
            </w:r>
            <w:r>
              <w:rPr>
                <w:rFonts w:ascii="Times New Roman"/>
                <w:b w:val="false"/>
                <w:i w:val="false"/>
                <w:color w:val="000000"/>
                <w:sz w:val="20"/>
              </w:rPr>
              <w:t>задач</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473973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307"/>
        <w:gridCol w:w="1150"/>
        <w:gridCol w:w="1373"/>
        <w:gridCol w:w="1170"/>
        <w:gridCol w:w="1191"/>
        <w:gridCol w:w="1293"/>
        <w:gridCol w:w="1232"/>
        <w:gridCol w:w="1151"/>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"Представление интересов государства в контрактах на</w:t>
            </w:r>
            <w:r>
              <w:br/>
            </w:r>
            <w:r>
              <w:rPr>
                <w:rFonts w:ascii="Times New Roman"/>
                <w:b w:val="false"/>
                <w:i w:val="false"/>
                <w:color w:val="000000"/>
                <w:sz w:val="20"/>
              </w:rPr>
              <w:t>
</w:t>
            </w:r>
            <w:r>
              <w:rPr>
                <w:rFonts w:ascii="Times New Roman"/>
                <w:b w:val="false"/>
                <w:i w:val="false"/>
                <w:color w:val="000000"/>
                <w:sz w:val="20"/>
              </w:rPr>
              <w:t xml:space="preserve">проведение </w:t>
            </w:r>
            <w:r>
              <w:rPr>
                <w:rFonts w:ascii="Times New Roman"/>
                <w:b w:val="false"/>
                <w:i w:val="false"/>
                <w:color w:val="000000"/>
                <w:sz w:val="20"/>
              </w:rPr>
              <w:t>нефтяных операций, а также при транспортировке,</w:t>
            </w:r>
            <w:r>
              <w:br/>
            </w:r>
            <w:r>
              <w:rPr>
                <w:rFonts w:ascii="Times New Roman"/>
                <w:b w:val="false"/>
                <w:i w:val="false"/>
                <w:color w:val="000000"/>
                <w:sz w:val="20"/>
              </w:rPr>
              <w:t>
</w:t>
            </w:r>
            <w:r>
              <w:rPr>
                <w:rFonts w:ascii="Times New Roman"/>
                <w:b w:val="false"/>
                <w:i w:val="false"/>
                <w:color w:val="000000"/>
                <w:sz w:val="20"/>
              </w:rPr>
              <w:t xml:space="preserve">переработке и </w:t>
            </w:r>
            <w:r>
              <w:rPr>
                <w:rFonts w:ascii="Times New Roman"/>
                <w:b w:val="false"/>
                <w:i w:val="false"/>
                <w:color w:val="000000"/>
                <w:sz w:val="20"/>
              </w:rPr>
              <w:t>реализации нефтепродуктов"</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Разрешение спорных вопросов в сфере недропользования в части</w:t>
            </w:r>
            <w:r>
              <w:br/>
            </w:r>
            <w:r>
              <w:rPr>
                <w:rFonts w:ascii="Times New Roman"/>
                <w:b w:val="false"/>
                <w:i w:val="false"/>
                <w:color w:val="000000"/>
                <w:sz w:val="20"/>
              </w:rPr>
              <w:t>
</w:t>
            </w:r>
            <w:r>
              <w:rPr>
                <w:rFonts w:ascii="Times New Roman"/>
                <w:b w:val="false"/>
                <w:i w:val="false"/>
                <w:color w:val="000000"/>
                <w:sz w:val="20"/>
              </w:rPr>
              <w:t>исполнения контрактных обязательств</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930" w:hRule="atLeast"/>
        </w:trPr>
        <w:tc>
          <w:tcPr>
            <w:tcW w:w="0" w:type="auto"/>
            <w:vMerge/>
            <w:tcBorders>
              <w:top w:val="nil"/>
              <w:left w:val="single" w:color="cfcfcf" w:sz="5"/>
              <w:bottom w:val="single" w:color="cfcfcf" w:sz="5"/>
              <w:right w:val="single" w:color="cfcfcf" w:sz="5"/>
            </w:tcBorders>
          </w:tc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w:t>
            </w:r>
            <w:r>
              <w:br/>
            </w:r>
            <w:r>
              <w:rPr>
                <w:rFonts w:ascii="Times New Roman"/>
                <w:b w:val="false"/>
                <w:i w:val="false"/>
                <w:color w:val="000000"/>
                <w:sz w:val="20"/>
              </w:rPr>
              <w:t>
</w:t>
            </w:r>
            <w:r>
              <w:rPr>
                <w:rFonts w:ascii="Times New Roman"/>
                <w:b w:val="false"/>
                <w:i w:val="false"/>
                <w:color w:val="000000"/>
                <w:sz w:val="20"/>
              </w:rPr>
              <w:t>оценка и</w:t>
            </w:r>
            <w:r>
              <w:br/>
            </w:r>
            <w:r>
              <w:rPr>
                <w:rFonts w:ascii="Times New Roman"/>
                <w:b w:val="false"/>
                <w:i w:val="false"/>
                <w:color w:val="000000"/>
                <w:sz w:val="20"/>
              </w:rPr>
              <w:t>
</w:t>
            </w:r>
            <w:r>
              <w:rPr>
                <w:rFonts w:ascii="Times New Roman"/>
                <w:b w:val="false"/>
                <w:i w:val="false"/>
                <w:color w:val="000000"/>
                <w:sz w:val="20"/>
              </w:rPr>
              <w:t>экспертные</w:t>
            </w:r>
            <w:r>
              <w:br/>
            </w:r>
            <w:r>
              <w:rPr>
                <w:rFonts w:ascii="Times New Roman"/>
                <w:b w:val="false"/>
                <w:i w:val="false"/>
                <w:color w:val="000000"/>
                <w:sz w:val="20"/>
              </w:rPr>
              <w:t>
</w:t>
            </w:r>
            <w:r>
              <w:rPr>
                <w:rFonts w:ascii="Times New Roman"/>
                <w:b w:val="false"/>
                <w:i w:val="false"/>
                <w:color w:val="000000"/>
                <w:sz w:val="20"/>
              </w:rPr>
              <w:t>заключения по</w:t>
            </w:r>
            <w:r>
              <w:br/>
            </w:r>
            <w:r>
              <w:rPr>
                <w:rFonts w:ascii="Times New Roman"/>
                <w:b w:val="false"/>
                <w:i w:val="false"/>
                <w:color w:val="000000"/>
                <w:sz w:val="20"/>
              </w:rPr>
              <w:t>
</w:t>
            </w:r>
            <w:r>
              <w:rPr>
                <w:rFonts w:ascii="Times New Roman"/>
                <w:b w:val="false"/>
                <w:i w:val="false"/>
                <w:color w:val="000000"/>
                <w:sz w:val="20"/>
              </w:rPr>
              <w:t>условиям</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операций по</w:t>
            </w:r>
            <w:r>
              <w:br/>
            </w:r>
            <w:r>
              <w:rPr>
                <w:rFonts w:ascii="Times New Roman"/>
                <w:b w:val="false"/>
                <w:i w:val="false"/>
                <w:color w:val="000000"/>
                <w:sz w:val="20"/>
              </w:rPr>
              <w:t>
</w:t>
            </w:r>
            <w:r>
              <w:rPr>
                <w:rFonts w:ascii="Times New Roman"/>
                <w:b w:val="false"/>
                <w:i w:val="false"/>
                <w:color w:val="000000"/>
                <w:sz w:val="20"/>
              </w:rPr>
              <w:t>недропользованию</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чел/час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числа</w:t>
            </w:r>
            <w:r>
              <w:br/>
            </w:r>
            <w:r>
              <w:rPr>
                <w:rFonts w:ascii="Times New Roman"/>
                <w:b w:val="false"/>
                <w:i w:val="false"/>
                <w:color w:val="000000"/>
                <w:sz w:val="20"/>
              </w:rPr>
              <w:t>
</w:t>
            </w:r>
            <w:r>
              <w:rPr>
                <w:rFonts w:ascii="Times New Roman"/>
                <w:b w:val="false"/>
                <w:i w:val="false"/>
                <w:color w:val="000000"/>
                <w:sz w:val="20"/>
              </w:rPr>
              <w:t>недропользовате-</w:t>
            </w:r>
            <w:r>
              <w:br/>
            </w:r>
            <w:r>
              <w:rPr>
                <w:rFonts w:ascii="Times New Roman"/>
                <w:b w:val="false"/>
                <w:i w:val="false"/>
                <w:color w:val="000000"/>
                <w:sz w:val="20"/>
              </w:rPr>
              <w:t>
</w:t>
            </w:r>
            <w:r>
              <w:rPr>
                <w:rFonts w:ascii="Times New Roman"/>
                <w:b w:val="false"/>
                <w:i w:val="false"/>
                <w:color w:val="000000"/>
                <w:sz w:val="20"/>
              </w:rPr>
              <w:t>лей</w:t>
            </w:r>
            <w:r>
              <w:rPr>
                <w:rFonts w:ascii="Times New Roman"/>
                <w:b w:val="false"/>
                <w:i w:val="false"/>
                <w:color w:val="000000"/>
                <w:sz w:val="20"/>
              </w:rPr>
              <w:t>, выполняющих</w:t>
            </w:r>
            <w:r>
              <w:br/>
            </w:r>
            <w:r>
              <w:rPr>
                <w:rFonts w:ascii="Times New Roman"/>
                <w:b w:val="false"/>
                <w:i w:val="false"/>
                <w:color w:val="000000"/>
                <w:sz w:val="20"/>
              </w:rPr>
              <w:t>
</w:t>
            </w:r>
            <w:r>
              <w:rPr>
                <w:rFonts w:ascii="Times New Roman"/>
                <w:b w:val="false"/>
                <w:i w:val="false"/>
                <w:color w:val="000000"/>
                <w:sz w:val="20"/>
              </w:rPr>
              <w:t>контрактные</w:t>
            </w:r>
            <w:r>
              <w:br/>
            </w:r>
            <w:r>
              <w:rPr>
                <w:rFonts w:ascii="Times New Roman"/>
                <w:b w:val="false"/>
                <w:i w:val="false"/>
                <w:color w:val="000000"/>
                <w:sz w:val="20"/>
              </w:rPr>
              <w:t>
</w:t>
            </w:r>
            <w:r>
              <w:rPr>
                <w:rFonts w:ascii="Times New Roman"/>
                <w:b w:val="false"/>
                <w:i w:val="false"/>
                <w:color w:val="000000"/>
                <w:sz w:val="20"/>
              </w:rPr>
              <w:t>обязательства</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w:t>
            </w:r>
            <w:r>
              <w:br/>
            </w:r>
            <w:r>
              <w:rPr>
                <w:rFonts w:ascii="Times New Roman"/>
                <w:b w:val="false"/>
                <w:i w:val="false"/>
                <w:color w:val="000000"/>
                <w:sz w:val="20"/>
              </w:rPr>
              <w:t>
</w:t>
            </w:r>
            <w:r>
              <w:rPr>
                <w:rFonts w:ascii="Times New Roman"/>
                <w:b w:val="false"/>
                <w:i w:val="false"/>
                <w:color w:val="000000"/>
                <w:sz w:val="20"/>
              </w:rPr>
              <w:t>чел/час</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2273"/>
        <w:gridCol w:w="1133"/>
        <w:gridCol w:w="1357"/>
        <w:gridCol w:w="1194"/>
        <w:gridCol w:w="1194"/>
        <w:gridCol w:w="1215"/>
        <w:gridCol w:w="1276"/>
        <w:gridCol w:w="1155"/>
      </w:tblGrid>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"Обеспечение функционирования специальной экономической зоны</w:t>
            </w:r>
            <w:r>
              <w:br/>
            </w:r>
            <w:r>
              <w:rPr>
                <w:rFonts w:ascii="Times New Roman"/>
                <w:b w:val="false"/>
                <w:i w:val="false"/>
                <w:color w:val="000000"/>
                <w:sz w:val="20"/>
              </w:rPr>
              <w:t>
</w:t>
            </w:r>
            <w:r>
              <w:rPr>
                <w:rFonts w:ascii="Times New Roman"/>
                <w:b w:val="false"/>
                <w:i w:val="false"/>
                <w:color w:val="000000"/>
                <w:sz w:val="20"/>
              </w:rPr>
              <w:t>"Национальный индустриальный нефтехимический технопарк"</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специальной экономической зоны</w:t>
            </w:r>
            <w:r>
              <w:br/>
            </w:r>
            <w:r>
              <w:rPr>
                <w:rFonts w:ascii="Times New Roman"/>
                <w:b w:val="false"/>
                <w:i w:val="false"/>
                <w:color w:val="000000"/>
                <w:sz w:val="20"/>
              </w:rPr>
              <w:t>
</w:t>
            </w:r>
            <w:r>
              <w:rPr>
                <w:rFonts w:ascii="Times New Roman"/>
                <w:b w:val="false"/>
                <w:i w:val="false"/>
                <w:color w:val="000000"/>
                <w:sz w:val="20"/>
              </w:rPr>
              <w:t>"Национальный индустриальный нефтехимический технопарк" в</w:t>
            </w:r>
            <w:r>
              <w:br/>
            </w:r>
            <w:r>
              <w:rPr>
                <w:rFonts w:ascii="Times New Roman"/>
                <w:b w:val="false"/>
                <w:i w:val="false"/>
                <w:color w:val="000000"/>
                <w:sz w:val="20"/>
              </w:rPr>
              <w:t>
</w:t>
            </w:r>
            <w:r>
              <w:rPr>
                <w:rFonts w:ascii="Times New Roman"/>
                <w:b w:val="false"/>
                <w:i w:val="false"/>
                <w:color w:val="000000"/>
                <w:sz w:val="20"/>
              </w:rPr>
              <w:t>Атырауской области</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w:t>
            </w:r>
            <w:r>
              <w:br/>
            </w:r>
            <w:r>
              <w:rPr>
                <w:rFonts w:ascii="Times New Roman"/>
                <w:b w:val="false"/>
                <w:i w:val="false"/>
                <w:color w:val="000000"/>
                <w:sz w:val="20"/>
              </w:rPr>
              <w:t>
</w:t>
            </w:r>
            <w:r>
              <w:rPr>
                <w:rFonts w:ascii="Times New Roman"/>
                <w:b w:val="false"/>
                <w:i w:val="false"/>
                <w:color w:val="000000"/>
                <w:sz w:val="20"/>
              </w:rPr>
              <w:t>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сотрудников</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"Администрация</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зоны"</w:t>
            </w:r>
            <w:r>
              <w:br/>
            </w:r>
            <w:r>
              <w:rPr>
                <w:rFonts w:ascii="Times New Roman"/>
                <w:b w:val="false"/>
                <w:i w:val="false"/>
                <w:color w:val="000000"/>
                <w:sz w:val="20"/>
              </w:rPr>
              <w:t>
</w:t>
            </w:r>
            <w:r>
              <w:rPr>
                <w:rFonts w:ascii="Times New Roman"/>
                <w:b w:val="false"/>
                <w:i w:val="false"/>
                <w:color w:val="000000"/>
                <w:sz w:val="20"/>
              </w:rPr>
              <w:t>"Национальный</w:t>
            </w:r>
            <w:r>
              <w:br/>
            </w:r>
            <w:r>
              <w:rPr>
                <w:rFonts w:ascii="Times New Roman"/>
                <w:b w:val="false"/>
                <w:i w:val="false"/>
                <w:color w:val="000000"/>
                <w:sz w:val="20"/>
              </w:rPr>
              <w:t>
</w:t>
            </w:r>
            <w:r>
              <w:rPr>
                <w:rFonts w:ascii="Times New Roman"/>
                <w:b w:val="false"/>
                <w:i w:val="false"/>
                <w:color w:val="000000"/>
                <w:sz w:val="20"/>
              </w:rPr>
              <w:t>индустриальный</w:t>
            </w:r>
            <w:r>
              <w:br/>
            </w:r>
            <w:r>
              <w:rPr>
                <w:rFonts w:ascii="Times New Roman"/>
                <w:b w:val="false"/>
                <w:i w:val="false"/>
                <w:color w:val="000000"/>
                <w:sz w:val="20"/>
              </w:rPr>
              <w:t>
</w:t>
            </w:r>
            <w:r>
              <w:rPr>
                <w:rFonts w:ascii="Times New Roman"/>
                <w:b w:val="false"/>
                <w:i w:val="false"/>
                <w:color w:val="000000"/>
                <w:sz w:val="20"/>
              </w:rPr>
              <w:t>нефтехимический</w:t>
            </w:r>
            <w:r>
              <w:br/>
            </w:r>
            <w:r>
              <w:rPr>
                <w:rFonts w:ascii="Times New Roman"/>
                <w:b w:val="false"/>
                <w:i w:val="false"/>
                <w:color w:val="000000"/>
                <w:sz w:val="20"/>
              </w:rPr>
              <w:t>
</w:t>
            </w:r>
            <w:r>
              <w:rPr>
                <w:rFonts w:ascii="Times New Roman"/>
                <w:b w:val="false"/>
                <w:i w:val="false"/>
                <w:color w:val="000000"/>
                <w:sz w:val="20"/>
              </w:rPr>
              <w:t>технопарк"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Бесперебойное</w:t>
            </w:r>
            <w:r>
              <w:br/>
            </w:r>
            <w:r>
              <w:rPr>
                <w:rFonts w:ascii="Times New Roman"/>
                <w:b w:val="false"/>
                <w:i w:val="false"/>
                <w:color w:val="000000"/>
                <w:sz w:val="20"/>
              </w:rPr>
              <w:t>
</w:t>
            </w:r>
            <w:r>
              <w:rPr>
                <w:rFonts w:ascii="Times New Roman"/>
                <w:b w:val="false"/>
                <w:i w:val="false"/>
                <w:color w:val="000000"/>
                <w:sz w:val="20"/>
              </w:rPr>
              <w:t>функционирование</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зоны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содержание одного</w:t>
            </w:r>
            <w:r>
              <w:br/>
            </w:r>
            <w:r>
              <w:rPr>
                <w:rFonts w:ascii="Times New Roman"/>
                <w:b w:val="false"/>
                <w:i w:val="false"/>
                <w:color w:val="000000"/>
                <w:sz w:val="20"/>
              </w:rPr>
              <w:t>
</w:t>
            </w:r>
            <w:r>
              <w:rPr>
                <w:rFonts w:ascii="Times New Roman"/>
                <w:b w:val="false"/>
                <w:i w:val="false"/>
                <w:color w:val="000000"/>
                <w:sz w:val="20"/>
              </w:rPr>
              <w:t>сотрудника</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r>
              <w:br/>
            </w:r>
            <w:r>
              <w:rPr>
                <w:rFonts w:ascii="Times New Roman"/>
                <w:b w:val="false"/>
                <w:i w:val="false"/>
                <w:color w:val="000000"/>
                <w:sz w:val="20"/>
              </w:rPr>
              <w:t>
</w:t>
            </w:r>
            <w:r>
              <w:rPr>
                <w:rFonts w:ascii="Times New Roman"/>
                <w:b w:val="false"/>
                <w:i w:val="false"/>
                <w:color w:val="000000"/>
                <w:sz w:val="20"/>
              </w:rPr>
              <w:t>"Администрация</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зоны</w:t>
            </w:r>
            <w:r>
              <w:br/>
            </w:r>
            <w:r>
              <w:rPr>
                <w:rFonts w:ascii="Times New Roman"/>
                <w:b w:val="false"/>
                <w:i w:val="false"/>
                <w:color w:val="000000"/>
                <w:sz w:val="20"/>
              </w:rPr>
              <w:t>
</w:t>
            </w:r>
            <w:r>
              <w:rPr>
                <w:rFonts w:ascii="Times New Roman"/>
                <w:b w:val="false"/>
                <w:i w:val="false"/>
                <w:color w:val="000000"/>
                <w:sz w:val="20"/>
              </w:rPr>
              <w:t>"Национальный</w:t>
            </w:r>
            <w:r>
              <w:br/>
            </w:r>
            <w:r>
              <w:rPr>
                <w:rFonts w:ascii="Times New Roman"/>
                <w:b w:val="false"/>
                <w:i w:val="false"/>
                <w:color w:val="000000"/>
                <w:sz w:val="20"/>
              </w:rPr>
              <w:t>
</w:t>
            </w:r>
            <w:r>
              <w:rPr>
                <w:rFonts w:ascii="Times New Roman"/>
                <w:b w:val="false"/>
                <w:i w:val="false"/>
                <w:color w:val="000000"/>
                <w:sz w:val="20"/>
              </w:rPr>
              <w:t>индустриальный</w:t>
            </w:r>
            <w:r>
              <w:br/>
            </w:r>
            <w:r>
              <w:rPr>
                <w:rFonts w:ascii="Times New Roman"/>
                <w:b w:val="false"/>
                <w:i w:val="false"/>
                <w:color w:val="000000"/>
                <w:sz w:val="20"/>
              </w:rPr>
              <w:t>
</w:t>
            </w:r>
            <w:r>
              <w:rPr>
                <w:rFonts w:ascii="Times New Roman"/>
                <w:b w:val="false"/>
                <w:i w:val="false"/>
                <w:color w:val="000000"/>
                <w:sz w:val="20"/>
              </w:rPr>
              <w:t>нефтехимический,</w:t>
            </w:r>
            <w:r>
              <w:br/>
            </w:r>
            <w:r>
              <w:rPr>
                <w:rFonts w:ascii="Times New Roman"/>
                <w:b w:val="false"/>
                <w:i w:val="false"/>
                <w:color w:val="000000"/>
                <w:sz w:val="20"/>
              </w:rPr>
              <w:t>
</w:t>
            </w:r>
            <w:r>
              <w:rPr>
                <w:rFonts w:ascii="Times New Roman"/>
                <w:b w:val="false"/>
                <w:i w:val="false"/>
                <w:color w:val="000000"/>
                <w:sz w:val="20"/>
              </w:rPr>
              <w:t>технопарк"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 территории</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зоны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115213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110135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0"/>
        <w:gridCol w:w="2222"/>
        <w:gridCol w:w="1190"/>
        <w:gridCol w:w="1269"/>
        <w:gridCol w:w="1191"/>
        <w:gridCol w:w="1168"/>
        <w:gridCol w:w="1270"/>
        <w:gridCol w:w="1290"/>
        <w:gridCol w:w="1150"/>
      </w:tblGrid>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"Целевые трансферты на развитие областным бюджетам, бюджетам</w:t>
            </w:r>
            <w:r>
              <w:br/>
            </w:r>
            <w:r>
              <w:rPr>
                <w:rFonts w:ascii="Times New Roman"/>
                <w:b w:val="false"/>
                <w:i w:val="false"/>
                <w:color w:val="000000"/>
                <w:sz w:val="20"/>
              </w:rPr>
              <w:t>
</w:t>
            </w:r>
            <w:r>
              <w:rPr>
                <w:rFonts w:ascii="Times New Roman"/>
                <w:b w:val="false"/>
                <w:i w:val="false"/>
                <w:color w:val="000000"/>
                <w:sz w:val="20"/>
              </w:rPr>
              <w:t>городов Астаны и Алматы на развитие газотранспортной системы"</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Газификация населенных пунктов</w:t>
            </w:r>
          </w:p>
        </w:tc>
      </w:tr>
      <w:tr>
        <w:trPr>
          <w:trHeight w:val="30" w:hRule="atLeast"/>
        </w:trPr>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на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w:t>
            </w:r>
            <w:r>
              <w:br/>
            </w:r>
            <w:r>
              <w:rPr>
                <w:rFonts w:ascii="Times New Roman"/>
                <w:b w:val="false"/>
                <w:i w:val="false"/>
                <w:color w:val="000000"/>
                <w:sz w:val="20"/>
              </w:rPr>
              <w:t>
</w:t>
            </w:r>
            <w:r>
              <w:rPr>
                <w:rFonts w:ascii="Times New Roman"/>
                <w:b w:val="false"/>
                <w:i w:val="false"/>
                <w:color w:val="000000"/>
                <w:sz w:val="20"/>
              </w:rPr>
              <w:t>проекты,</w:t>
            </w:r>
            <w:r>
              <w:br/>
            </w:r>
            <w:r>
              <w:rPr>
                <w:rFonts w:ascii="Times New Roman"/>
                <w:b w:val="false"/>
                <w:i w:val="false"/>
                <w:color w:val="000000"/>
                <w:sz w:val="20"/>
              </w:rPr>
              <w:t>
</w:t>
            </w:r>
            <w:r>
              <w:rPr>
                <w:rFonts w:ascii="Times New Roman"/>
                <w:b w:val="false"/>
                <w:i w:val="false"/>
                <w:color w:val="000000"/>
                <w:sz w:val="20"/>
              </w:rPr>
              <w:t>направленные на</w:t>
            </w:r>
            <w:r>
              <w:br/>
            </w:r>
            <w:r>
              <w:rPr>
                <w:rFonts w:ascii="Times New Roman"/>
                <w:b w:val="false"/>
                <w:i w:val="false"/>
                <w:color w:val="000000"/>
                <w:sz w:val="20"/>
              </w:rPr>
              <w:t>
</w:t>
            </w:r>
            <w:r>
              <w:rPr>
                <w:rFonts w:ascii="Times New Roman"/>
                <w:b w:val="false"/>
                <w:i w:val="false"/>
                <w:color w:val="000000"/>
                <w:sz w:val="20"/>
              </w:rPr>
              <w:t>развитие</w:t>
            </w:r>
            <w:r>
              <w:br/>
            </w:r>
            <w:r>
              <w:rPr>
                <w:rFonts w:ascii="Times New Roman"/>
                <w:b w:val="false"/>
                <w:i w:val="false"/>
                <w:color w:val="000000"/>
                <w:sz w:val="20"/>
              </w:rPr>
              <w:t>
</w:t>
            </w:r>
            <w:r>
              <w:rPr>
                <w:rFonts w:ascii="Times New Roman"/>
                <w:b w:val="false"/>
                <w:i w:val="false"/>
                <w:color w:val="000000"/>
                <w:sz w:val="20"/>
              </w:rPr>
              <w:t>газотранспортной</w:t>
            </w:r>
            <w:r>
              <w:br/>
            </w:r>
            <w:r>
              <w:rPr>
                <w:rFonts w:ascii="Times New Roman"/>
                <w:b w:val="false"/>
                <w:i w:val="false"/>
                <w:color w:val="000000"/>
                <w:sz w:val="20"/>
              </w:rPr>
              <w:t>
</w:t>
            </w:r>
            <w:r>
              <w:rPr>
                <w:rFonts w:ascii="Times New Roman"/>
                <w:b w:val="false"/>
                <w:i w:val="false"/>
                <w:color w:val="000000"/>
                <w:sz w:val="20"/>
              </w:rPr>
              <w:t>системы областей</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газом</w:t>
            </w:r>
            <w:r>
              <w:br/>
            </w:r>
            <w:r>
              <w:rPr>
                <w:rFonts w:ascii="Times New Roman"/>
                <w:b w:val="false"/>
                <w:i w:val="false"/>
                <w:color w:val="000000"/>
                <w:sz w:val="20"/>
              </w:rPr>
              <w:t>
</w:t>
            </w:r>
            <w:r>
              <w:rPr>
                <w:rFonts w:ascii="Times New Roman"/>
                <w:b w:val="false"/>
                <w:i w:val="false"/>
                <w:color w:val="000000"/>
                <w:sz w:val="20"/>
              </w:rPr>
              <w:t>потребностей</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пунктов</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строительным</w:t>
            </w:r>
            <w:r>
              <w:br/>
            </w:r>
            <w:r>
              <w:rPr>
                <w:rFonts w:ascii="Times New Roman"/>
                <w:b w:val="false"/>
                <w:i w:val="false"/>
                <w:color w:val="000000"/>
                <w:sz w:val="20"/>
              </w:rPr>
              <w:t>
</w:t>
            </w:r>
            <w:r>
              <w:rPr>
                <w:rFonts w:ascii="Times New Roman"/>
                <w:b w:val="false"/>
                <w:i w:val="false"/>
                <w:color w:val="000000"/>
                <w:sz w:val="20"/>
              </w:rPr>
              <w:t>нормам и правилам</w:t>
            </w:r>
            <w:r>
              <w:br/>
            </w:r>
            <w:r>
              <w:rPr>
                <w:rFonts w:ascii="Times New Roman"/>
                <w:b w:val="false"/>
                <w:i w:val="false"/>
                <w:color w:val="000000"/>
                <w:sz w:val="20"/>
              </w:rPr>
              <w:t>
</w:t>
            </w:r>
            <w:r>
              <w:rPr>
                <w:rFonts w:ascii="Times New Roman"/>
                <w:b w:val="false"/>
                <w:i w:val="false"/>
                <w:color w:val="000000"/>
                <w:sz w:val="20"/>
              </w:rPr>
              <w:t>(СНиП)</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33599201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6892549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12120833</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6744019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2368"/>
        <w:gridCol w:w="1313"/>
        <w:gridCol w:w="1292"/>
        <w:gridCol w:w="1089"/>
        <w:gridCol w:w="1090"/>
        <w:gridCol w:w="1211"/>
        <w:gridCol w:w="1009"/>
        <w:gridCol w:w="1172"/>
      </w:tblGrid>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"Реализация инициативы прозрачности деятельности добывающих отраслей в Республике Казахстан"</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Привлечение "компании по сверке" для проведения сверок отчетов</w:t>
            </w:r>
            <w:r>
              <w:br/>
            </w:r>
            <w:r>
              <w:rPr>
                <w:rFonts w:ascii="Times New Roman"/>
                <w:b w:val="false"/>
                <w:i w:val="false"/>
                <w:color w:val="000000"/>
                <w:sz w:val="20"/>
              </w:rPr>
              <w:t>
</w:t>
            </w:r>
            <w:r>
              <w:rPr>
                <w:rFonts w:ascii="Times New Roman"/>
                <w:b w:val="false"/>
                <w:i w:val="false"/>
                <w:color w:val="000000"/>
                <w:sz w:val="20"/>
              </w:rPr>
              <w:t>о поступлениях и платежах в бюджет, представленный добывающими</w:t>
            </w:r>
            <w:r>
              <w:br/>
            </w:r>
            <w:r>
              <w:rPr>
                <w:rFonts w:ascii="Times New Roman"/>
                <w:b w:val="false"/>
                <w:i w:val="false"/>
                <w:color w:val="000000"/>
                <w:sz w:val="20"/>
              </w:rPr>
              <w:t>
</w:t>
            </w:r>
            <w:r>
              <w:rPr>
                <w:rFonts w:ascii="Times New Roman"/>
                <w:b w:val="false"/>
                <w:i w:val="false"/>
                <w:color w:val="000000"/>
                <w:sz w:val="20"/>
              </w:rPr>
              <w:t>компаниями согласно требованиям программы EITI</w:t>
            </w:r>
            <w:r>
              <w:br/>
            </w:r>
            <w:r>
              <w:rPr>
                <w:rFonts w:ascii="Times New Roman"/>
                <w:b w:val="false"/>
                <w:i w:val="false"/>
                <w:color w:val="000000"/>
                <w:sz w:val="20"/>
              </w:rPr>
              <w:t>
</w:t>
            </w:r>
            <w:r>
              <w:rPr>
                <w:rFonts w:ascii="Times New Roman"/>
                <w:b w:val="false"/>
                <w:i w:val="false"/>
                <w:color w:val="000000"/>
                <w:sz w:val="20"/>
              </w:rPr>
              <w:t>2. Привлечение валидатора для валидации (оценка) процесса</w:t>
            </w:r>
            <w:r>
              <w:br/>
            </w:r>
            <w:r>
              <w:rPr>
                <w:rFonts w:ascii="Times New Roman"/>
                <w:b w:val="false"/>
                <w:i w:val="false"/>
                <w:color w:val="000000"/>
                <w:sz w:val="20"/>
              </w:rPr>
              <w:t>
</w:t>
            </w:r>
            <w:r>
              <w:rPr>
                <w:rFonts w:ascii="Times New Roman"/>
                <w:b w:val="false"/>
                <w:i w:val="false"/>
                <w:color w:val="000000"/>
                <w:sz w:val="20"/>
              </w:rPr>
              <w:t>отраслей в Республике Казахстан. Валидация осуществляется</w:t>
            </w:r>
            <w:r>
              <w:br/>
            </w:r>
            <w:r>
              <w:rPr>
                <w:rFonts w:ascii="Times New Roman"/>
                <w:b w:val="false"/>
                <w:i w:val="false"/>
                <w:color w:val="000000"/>
                <w:sz w:val="20"/>
              </w:rPr>
              <w:t>
</w:t>
            </w:r>
            <w:r>
              <w:rPr>
                <w:rFonts w:ascii="Times New Roman"/>
                <w:b w:val="false"/>
                <w:i w:val="false"/>
                <w:color w:val="000000"/>
                <w:sz w:val="20"/>
              </w:rPr>
              <w:t>независимым экспертом (валидатором). Список экспертов -</w:t>
            </w:r>
            <w:r>
              <w:br/>
            </w:r>
            <w:r>
              <w:rPr>
                <w:rFonts w:ascii="Times New Roman"/>
                <w:b w:val="false"/>
                <w:i w:val="false"/>
                <w:color w:val="000000"/>
                <w:sz w:val="20"/>
              </w:rPr>
              <w:t>
</w:t>
            </w:r>
            <w:r>
              <w:rPr>
                <w:rFonts w:ascii="Times New Roman"/>
                <w:b w:val="false"/>
                <w:i w:val="false"/>
                <w:color w:val="000000"/>
                <w:sz w:val="20"/>
              </w:rPr>
              <w:t>физических и юридических лиц утверждается секретариатом и</w:t>
            </w:r>
            <w:r>
              <w:br/>
            </w:r>
            <w:r>
              <w:rPr>
                <w:rFonts w:ascii="Times New Roman"/>
                <w:b w:val="false"/>
                <w:i w:val="false"/>
                <w:color w:val="000000"/>
                <w:sz w:val="20"/>
              </w:rPr>
              <w:t>
</w:t>
            </w:r>
            <w:r>
              <w:rPr>
                <w:rFonts w:ascii="Times New Roman"/>
                <w:b w:val="false"/>
                <w:i w:val="false"/>
                <w:color w:val="000000"/>
                <w:sz w:val="20"/>
              </w:rPr>
              <w:t>правлением EITI, а оплата услуг производится оцениваемой</w:t>
            </w:r>
            <w:r>
              <w:br/>
            </w:r>
            <w:r>
              <w:rPr>
                <w:rFonts w:ascii="Times New Roman"/>
                <w:b w:val="false"/>
                <w:i w:val="false"/>
                <w:color w:val="000000"/>
                <w:sz w:val="20"/>
              </w:rPr>
              <w:t>
</w:t>
            </w:r>
            <w:r>
              <w:rPr>
                <w:rFonts w:ascii="Times New Roman"/>
                <w:b w:val="false"/>
                <w:i w:val="false"/>
                <w:color w:val="000000"/>
                <w:sz w:val="20"/>
              </w:rPr>
              <w:t>страной (в данном случае Казахстаном).</w:t>
            </w:r>
            <w:r>
              <w:br/>
            </w:r>
            <w:r>
              <w:rPr>
                <w:rFonts w:ascii="Times New Roman"/>
                <w:b w:val="false"/>
                <w:i w:val="false"/>
                <w:color w:val="000000"/>
                <w:sz w:val="20"/>
              </w:rPr>
              <w:t>
</w:t>
            </w:r>
            <w:r>
              <w:rPr>
                <w:rFonts w:ascii="Times New Roman"/>
                <w:b w:val="false"/>
                <w:i w:val="false"/>
                <w:color w:val="000000"/>
                <w:sz w:val="20"/>
              </w:rPr>
              <w:t>Валидация - это оценка процесса внедрения программы EITI</w:t>
            </w:r>
            <w:r>
              <w:br/>
            </w:r>
            <w:r>
              <w:rPr>
                <w:rFonts w:ascii="Times New Roman"/>
                <w:b w:val="false"/>
                <w:i w:val="false"/>
                <w:color w:val="000000"/>
                <w:sz w:val="20"/>
              </w:rPr>
              <w:t>
</w:t>
            </w:r>
            <w:r>
              <w:rPr>
                <w:rFonts w:ascii="Times New Roman"/>
                <w:b w:val="false"/>
                <w:i w:val="false"/>
                <w:color w:val="000000"/>
                <w:sz w:val="20"/>
              </w:rPr>
              <w:t>в стране в соответствии с утвержденными критериями ЕITI.</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w:t>
            </w:r>
            <w:r>
              <w:br/>
            </w:r>
            <w:r>
              <w:rPr>
                <w:rFonts w:ascii="Times New Roman"/>
                <w:b w:val="false"/>
                <w:i w:val="false"/>
                <w:color w:val="000000"/>
                <w:sz w:val="20"/>
              </w:rPr>
              <w:t>
</w:t>
            </w:r>
            <w:r>
              <w:rPr>
                <w:rFonts w:ascii="Times New Roman"/>
                <w:b w:val="false"/>
                <w:i w:val="false"/>
                <w:color w:val="000000"/>
                <w:sz w:val="20"/>
              </w:rPr>
              <w:t>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 год</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отчета</w:t>
            </w:r>
            <w:r>
              <w:br/>
            </w:r>
            <w:r>
              <w:rPr>
                <w:rFonts w:ascii="Times New Roman"/>
                <w:b w:val="false"/>
                <w:i w:val="false"/>
                <w:color w:val="000000"/>
                <w:sz w:val="20"/>
              </w:rPr>
              <w:t>
</w:t>
            </w:r>
            <w:r>
              <w:rPr>
                <w:rFonts w:ascii="Times New Roman"/>
                <w:b w:val="false"/>
                <w:i w:val="false"/>
                <w:color w:val="000000"/>
                <w:sz w:val="20"/>
              </w:rPr>
              <w:t>о поступлениях и</w:t>
            </w:r>
            <w:r>
              <w:br/>
            </w:r>
            <w:r>
              <w:rPr>
                <w:rFonts w:ascii="Times New Roman"/>
                <w:b w:val="false"/>
                <w:i w:val="false"/>
                <w:color w:val="000000"/>
                <w:sz w:val="20"/>
              </w:rPr>
              <w:t>
</w:t>
            </w:r>
            <w:r>
              <w:rPr>
                <w:rFonts w:ascii="Times New Roman"/>
                <w:b w:val="false"/>
                <w:i w:val="false"/>
                <w:color w:val="000000"/>
                <w:sz w:val="20"/>
              </w:rPr>
              <w:t>платежах в</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представленный</w:t>
            </w:r>
            <w:r>
              <w:br/>
            </w:r>
            <w:r>
              <w:rPr>
                <w:rFonts w:ascii="Times New Roman"/>
                <w:b w:val="false"/>
                <w:i w:val="false"/>
                <w:color w:val="000000"/>
                <w:sz w:val="20"/>
              </w:rPr>
              <w:t>
</w:t>
            </w:r>
            <w:r>
              <w:rPr>
                <w:rFonts w:ascii="Times New Roman"/>
                <w:b w:val="false"/>
                <w:i w:val="false"/>
                <w:color w:val="000000"/>
                <w:sz w:val="20"/>
              </w:rPr>
              <w:t>добывающими</w:t>
            </w:r>
            <w:r>
              <w:br/>
            </w:r>
            <w:r>
              <w:rPr>
                <w:rFonts w:ascii="Times New Roman"/>
                <w:b w:val="false"/>
                <w:i w:val="false"/>
                <w:color w:val="000000"/>
                <w:sz w:val="20"/>
              </w:rPr>
              <w:t>
</w:t>
            </w:r>
            <w:r>
              <w:rPr>
                <w:rFonts w:ascii="Times New Roman"/>
                <w:b w:val="false"/>
                <w:i w:val="false"/>
                <w:color w:val="000000"/>
                <w:sz w:val="20"/>
              </w:rPr>
              <w:t>компаниями и</w:t>
            </w:r>
            <w:r>
              <w:br/>
            </w:r>
            <w:r>
              <w:rPr>
                <w:rFonts w:ascii="Times New Roman"/>
                <w:b w:val="false"/>
                <w:i w:val="false"/>
                <w:color w:val="000000"/>
                <w:sz w:val="20"/>
              </w:rPr>
              <w:t>
</w:t>
            </w:r>
            <w:r>
              <w:rPr>
                <w:rFonts w:ascii="Times New Roman"/>
                <w:b w:val="false"/>
                <w:i w:val="false"/>
                <w:color w:val="000000"/>
                <w:sz w:val="20"/>
              </w:rPr>
              <w:t>Правительством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r>
              <w:br/>
            </w:r>
            <w:r>
              <w:rPr>
                <w:rFonts w:ascii="Times New Roman"/>
                <w:b w:val="false"/>
                <w:i w:val="false"/>
                <w:color w:val="000000"/>
                <w:sz w:val="20"/>
              </w:rPr>
              <w:t>
</w:t>
            </w:r>
            <w:r>
              <w:rPr>
                <w:rFonts w:ascii="Times New Roman"/>
                <w:b w:val="false"/>
                <w:i w:val="false"/>
                <w:color w:val="000000"/>
                <w:sz w:val="20"/>
              </w:rPr>
              <w:t>валидатора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соответствия</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18</w:t>
            </w:r>
            <w:r>
              <w:br/>
            </w:r>
            <w:r>
              <w:rPr>
                <w:rFonts w:ascii="Times New Roman"/>
                <w:b w:val="false"/>
                <w:i w:val="false"/>
                <w:color w:val="000000"/>
                <w:sz w:val="20"/>
              </w:rPr>
              <w:t>
</w:t>
            </w:r>
            <w:r>
              <w:rPr>
                <w:rFonts w:ascii="Times New Roman"/>
                <w:b w:val="false"/>
                <w:i w:val="false"/>
                <w:color w:val="000000"/>
                <w:sz w:val="20"/>
              </w:rPr>
              <w:t>критериям</w:t>
            </w:r>
            <w:r>
              <w:br/>
            </w:r>
            <w:r>
              <w:rPr>
                <w:rFonts w:ascii="Times New Roman"/>
                <w:b w:val="false"/>
                <w:i w:val="false"/>
                <w:color w:val="000000"/>
                <w:sz w:val="20"/>
              </w:rPr>
              <w:t>
</w:t>
            </w:r>
            <w:r>
              <w:rPr>
                <w:rFonts w:ascii="Times New Roman"/>
                <w:b w:val="false"/>
                <w:i w:val="false"/>
                <w:color w:val="000000"/>
                <w:sz w:val="20"/>
              </w:rPr>
              <w:t>валидации</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w:t>
            </w:r>
            <w:r>
              <w:br/>
            </w:r>
            <w:r>
              <w:rPr>
                <w:rFonts w:ascii="Times New Roman"/>
                <w:b w:val="false"/>
                <w:i w:val="false"/>
                <w:color w:val="000000"/>
                <w:sz w:val="20"/>
              </w:rPr>
              <w:t>
</w:t>
            </w:r>
            <w:r>
              <w:rPr>
                <w:rFonts w:ascii="Times New Roman"/>
                <w:b w:val="false"/>
                <w:i w:val="false"/>
                <w:color w:val="000000"/>
                <w:sz w:val="20"/>
              </w:rPr>
              <w:t>8, 9,</w:t>
            </w:r>
            <w:r>
              <w:br/>
            </w:r>
            <w:r>
              <w:rPr>
                <w:rFonts w:ascii="Times New Roman"/>
                <w:b w:val="false"/>
                <w:i w:val="false"/>
                <w:color w:val="000000"/>
                <w:sz w:val="20"/>
              </w:rPr>
              <w:t>
</w:t>
            </w:r>
            <w:r>
              <w:rPr>
                <w:rFonts w:ascii="Times New Roman"/>
                <w:b w:val="false"/>
                <w:i w:val="false"/>
                <w:color w:val="000000"/>
                <w:sz w:val="20"/>
              </w:rPr>
              <w:t>10, 14,</w:t>
            </w:r>
            <w:r>
              <w:br/>
            </w:r>
            <w:r>
              <w:rPr>
                <w:rFonts w:ascii="Times New Roman"/>
                <w:b w:val="false"/>
                <w:i w:val="false"/>
                <w:color w:val="000000"/>
                <w:sz w:val="20"/>
              </w:rPr>
              <w:t>
</w:t>
            </w:r>
            <w:r>
              <w:rPr>
                <w:rFonts w:ascii="Times New Roman"/>
                <w:b w:val="false"/>
                <w:i w:val="false"/>
                <w:color w:val="000000"/>
                <w:sz w:val="20"/>
              </w:rPr>
              <w:t>15, 17,</w:t>
            </w:r>
            <w:r>
              <w:br/>
            </w:r>
            <w:r>
              <w:rPr>
                <w:rFonts w:ascii="Times New Roman"/>
                <w:b w:val="false"/>
                <w:i w:val="false"/>
                <w:color w:val="000000"/>
                <w:sz w:val="20"/>
              </w:rPr>
              <w:t>
</w:t>
            </w:r>
            <w:r>
              <w:rPr>
                <w:rFonts w:ascii="Times New Roman"/>
                <w:b w:val="false"/>
                <w:i w:val="false"/>
                <w:color w:val="000000"/>
                <w:sz w:val="20"/>
              </w:rPr>
              <w:t>18</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w:t>
            </w:r>
            <w:r>
              <w:br/>
            </w:r>
            <w:r>
              <w:rPr>
                <w:rFonts w:ascii="Times New Roman"/>
                <w:b w:val="false"/>
                <w:i w:val="false"/>
                <w:color w:val="000000"/>
                <w:sz w:val="20"/>
              </w:rPr>
              <w:t>
</w:t>
            </w:r>
            <w:r>
              <w:rPr>
                <w:rFonts w:ascii="Times New Roman"/>
                <w:b w:val="false"/>
                <w:i w:val="false"/>
                <w:color w:val="000000"/>
                <w:sz w:val="20"/>
              </w:rPr>
              <w:t>12, 13,</w:t>
            </w:r>
            <w:r>
              <w:br/>
            </w:r>
            <w:r>
              <w:rPr>
                <w:rFonts w:ascii="Times New Roman"/>
                <w:b w:val="false"/>
                <w:i w:val="false"/>
                <w:color w:val="000000"/>
                <w:sz w:val="20"/>
              </w:rPr>
              <w:t>
</w:t>
            </w:r>
            <w:r>
              <w:rPr>
                <w:rFonts w:ascii="Times New Roman"/>
                <w:b w:val="false"/>
                <w:i w:val="false"/>
                <w:color w:val="000000"/>
                <w:sz w:val="20"/>
              </w:rPr>
              <w:t>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w:t>
            </w:r>
            <w:r>
              <w:br/>
            </w:r>
            <w:r>
              <w:rPr>
                <w:rFonts w:ascii="Times New Roman"/>
                <w:b w:val="false"/>
                <w:i w:val="false"/>
                <w:color w:val="000000"/>
                <w:sz w:val="20"/>
              </w:rPr>
              <w:t>
</w:t>
            </w:r>
            <w:r>
              <w:rPr>
                <w:rFonts w:ascii="Times New Roman"/>
                <w:b w:val="false"/>
                <w:i w:val="false"/>
                <w:color w:val="000000"/>
                <w:sz w:val="20"/>
              </w:rPr>
              <w:t>12, 13,</w:t>
            </w:r>
            <w:r>
              <w:br/>
            </w:r>
            <w:r>
              <w:rPr>
                <w:rFonts w:ascii="Times New Roman"/>
                <w:b w:val="false"/>
                <w:i w:val="false"/>
                <w:color w:val="000000"/>
                <w:sz w:val="20"/>
              </w:rPr>
              <w:t>
</w:t>
            </w:r>
            <w:r>
              <w:rPr>
                <w:rFonts w:ascii="Times New Roman"/>
                <w:b w:val="false"/>
                <w:i w:val="false"/>
                <w:color w:val="000000"/>
                <w:sz w:val="20"/>
              </w:rPr>
              <w:t>16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w:t>
            </w:r>
            <w:r>
              <w:br/>
            </w:r>
            <w:r>
              <w:rPr>
                <w:rFonts w:ascii="Times New Roman"/>
                <w:b w:val="false"/>
                <w:i w:val="false"/>
                <w:color w:val="000000"/>
                <w:sz w:val="20"/>
              </w:rPr>
              <w:t>
</w:t>
            </w:r>
            <w:r>
              <w:rPr>
                <w:rFonts w:ascii="Times New Roman"/>
                <w:b w:val="false"/>
                <w:i w:val="false"/>
                <w:color w:val="000000"/>
                <w:sz w:val="20"/>
              </w:rPr>
              <w:t>12, 13,</w:t>
            </w:r>
            <w:r>
              <w:br/>
            </w:r>
            <w:r>
              <w:rPr>
                <w:rFonts w:ascii="Times New Roman"/>
                <w:b w:val="false"/>
                <w:i w:val="false"/>
                <w:color w:val="000000"/>
                <w:sz w:val="20"/>
              </w:rPr>
              <w:t>
</w:t>
            </w:r>
            <w:r>
              <w:rPr>
                <w:rFonts w:ascii="Times New Roman"/>
                <w:b w:val="false"/>
                <w:i w:val="false"/>
                <w:color w:val="000000"/>
                <w:sz w:val="20"/>
              </w:rPr>
              <w:t>16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w:t>
            </w:r>
            <w:r>
              <w:br/>
            </w:r>
            <w:r>
              <w:rPr>
                <w:rFonts w:ascii="Times New Roman"/>
                <w:b w:val="false"/>
                <w:i w:val="false"/>
                <w:color w:val="000000"/>
                <w:sz w:val="20"/>
              </w:rPr>
              <w:t>
</w:t>
            </w:r>
            <w:r>
              <w:rPr>
                <w:rFonts w:ascii="Times New Roman"/>
                <w:b w:val="false"/>
                <w:i w:val="false"/>
                <w:color w:val="000000"/>
                <w:sz w:val="20"/>
              </w:rPr>
              <w:t>13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требованиям EITI</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отчета</w:t>
            </w:r>
            <w:r>
              <w:br/>
            </w:r>
            <w:r>
              <w:rPr>
                <w:rFonts w:ascii="Times New Roman"/>
                <w:b w:val="false"/>
                <w:i w:val="false"/>
                <w:color w:val="000000"/>
                <w:sz w:val="20"/>
              </w:rPr>
              <w:t>
</w:t>
            </w:r>
            <w:r>
              <w:rPr>
                <w:rFonts w:ascii="Times New Roman"/>
                <w:b w:val="false"/>
                <w:i w:val="false"/>
                <w:color w:val="000000"/>
                <w:sz w:val="20"/>
              </w:rPr>
              <w:t>не более</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r>
              <w:br/>
            </w:r>
            <w:r>
              <w:rPr>
                <w:rFonts w:ascii="Times New Roman"/>
                <w:b w:val="false"/>
                <w:i w:val="false"/>
                <w:color w:val="000000"/>
                <w:sz w:val="20"/>
              </w:rPr>
              <w:t>
</w:t>
            </w:r>
            <w:r>
              <w:rPr>
                <w:rFonts w:ascii="Times New Roman"/>
                <w:b w:val="false"/>
                <w:i w:val="false"/>
                <w:color w:val="000000"/>
                <w:sz w:val="20"/>
              </w:rPr>
              <w:t>привлечения</w:t>
            </w:r>
            <w:r>
              <w:br/>
            </w:r>
            <w:r>
              <w:rPr>
                <w:rFonts w:ascii="Times New Roman"/>
                <w:b w:val="false"/>
                <w:i w:val="false"/>
                <w:color w:val="000000"/>
                <w:sz w:val="20"/>
              </w:rPr>
              <w:t>
</w:t>
            </w:r>
            <w:r>
              <w:rPr>
                <w:rFonts w:ascii="Times New Roman"/>
                <w:b w:val="false"/>
                <w:i w:val="false"/>
                <w:color w:val="000000"/>
                <w:sz w:val="20"/>
              </w:rPr>
              <w:t>валидатора не</w:t>
            </w:r>
            <w:r>
              <w:br/>
            </w:r>
            <w:r>
              <w:rPr>
                <w:rFonts w:ascii="Times New Roman"/>
                <w:b w:val="false"/>
                <w:i w:val="false"/>
                <w:color w:val="000000"/>
                <w:sz w:val="20"/>
              </w:rPr>
              <w:t>
</w:t>
            </w:r>
            <w:r>
              <w:rPr>
                <w:rFonts w:ascii="Times New Roman"/>
                <w:b w:val="false"/>
                <w:i w:val="false"/>
                <w:color w:val="000000"/>
                <w:sz w:val="20"/>
              </w:rPr>
              <w:t>более</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287"/>
        <w:gridCol w:w="1251"/>
        <w:gridCol w:w="1211"/>
        <w:gridCol w:w="1089"/>
        <w:gridCol w:w="1191"/>
        <w:gridCol w:w="1252"/>
        <w:gridCol w:w="1292"/>
        <w:gridCol w:w="1172"/>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"Строительство инфраструктуры и ограждений территорий</w:t>
            </w:r>
            <w:r>
              <w:br/>
            </w:r>
            <w:r>
              <w:rPr>
                <w:rFonts w:ascii="Times New Roman"/>
                <w:b w:val="false"/>
                <w:i w:val="false"/>
                <w:color w:val="000000"/>
                <w:sz w:val="20"/>
              </w:rPr>
              <w:t>
</w:t>
            </w:r>
            <w:r>
              <w:rPr>
                <w:rFonts w:ascii="Times New Roman"/>
                <w:b w:val="false"/>
                <w:i w:val="false"/>
                <w:color w:val="000000"/>
                <w:sz w:val="20"/>
              </w:rPr>
              <w:t>специальной экономической зоны "Национальный индустриальный</w:t>
            </w:r>
            <w:r>
              <w:br/>
            </w:r>
            <w:r>
              <w:rPr>
                <w:rFonts w:ascii="Times New Roman"/>
                <w:b w:val="false"/>
                <w:i w:val="false"/>
                <w:color w:val="000000"/>
                <w:sz w:val="20"/>
              </w:rPr>
              <w:t>
</w:t>
            </w:r>
            <w:r>
              <w:rPr>
                <w:rFonts w:ascii="Times New Roman"/>
                <w:b w:val="false"/>
                <w:i w:val="false"/>
                <w:color w:val="000000"/>
                <w:sz w:val="20"/>
              </w:rPr>
              <w:t>нефтехимический технопарк" в Атырауской области"</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инфраструктуры специальной экономической</w:t>
            </w:r>
            <w:r>
              <w:br/>
            </w:r>
            <w:r>
              <w:rPr>
                <w:rFonts w:ascii="Times New Roman"/>
                <w:b w:val="false"/>
                <w:i w:val="false"/>
                <w:color w:val="000000"/>
                <w:sz w:val="20"/>
              </w:rPr>
              <w:t>
</w:t>
            </w:r>
            <w:r>
              <w:rPr>
                <w:rFonts w:ascii="Times New Roman"/>
                <w:b w:val="false"/>
                <w:i w:val="false"/>
                <w:color w:val="000000"/>
                <w:sz w:val="20"/>
              </w:rPr>
              <w:t>зоны "Национальный индустриальный нефтехимический технопарк" в</w:t>
            </w:r>
            <w:r>
              <w:br/>
            </w:r>
            <w:r>
              <w:rPr>
                <w:rFonts w:ascii="Times New Roman"/>
                <w:b w:val="false"/>
                <w:i w:val="false"/>
                <w:color w:val="000000"/>
                <w:sz w:val="20"/>
              </w:rPr>
              <w:t>
</w:t>
            </w:r>
            <w:r>
              <w:rPr>
                <w:rFonts w:ascii="Times New Roman"/>
                <w:b w:val="false"/>
                <w:i w:val="false"/>
                <w:color w:val="000000"/>
                <w:sz w:val="20"/>
              </w:rPr>
              <w:t>Атырауской области</w:t>
            </w: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Землеустроитель-</w:t>
            </w:r>
            <w:r>
              <w:br/>
            </w:r>
            <w:r>
              <w:rPr>
                <w:rFonts w:ascii="Times New Roman"/>
                <w:b w:val="false"/>
                <w:i w:val="false"/>
                <w:color w:val="000000"/>
                <w:sz w:val="20"/>
              </w:rPr>
              <w:t>
</w:t>
            </w:r>
            <w:r>
              <w:rPr>
                <w:rFonts w:ascii="Times New Roman"/>
                <w:b w:val="false"/>
                <w:i w:val="false"/>
                <w:color w:val="000000"/>
                <w:sz w:val="20"/>
              </w:rPr>
              <w:t>ные работы (акты</w:t>
            </w:r>
            <w:r>
              <w:br/>
            </w:r>
            <w:r>
              <w:rPr>
                <w:rFonts w:ascii="Times New Roman"/>
                <w:b w:val="false"/>
                <w:i w:val="false"/>
                <w:color w:val="000000"/>
                <w:sz w:val="20"/>
              </w:rPr>
              <w:t>
</w:t>
            </w:r>
            <w:r>
              <w:rPr>
                <w:rFonts w:ascii="Times New Roman"/>
                <w:b w:val="false"/>
                <w:i w:val="false"/>
                <w:color w:val="000000"/>
                <w:sz w:val="20"/>
              </w:rPr>
              <w:t>на земельные</w:t>
            </w:r>
            <w:r>
              <w:br/>
            </w:r>
            <w:r>
              <w:rPr>
                <w:rFonts w:ascii="Times New Roman"/>
                <w:b w:val="false"/>
                <w:i w:val="false"/>
                <w:color w:val="000000"/>
                <w:sz w:val="20"/>
              </w:rPr>
              <w:t>
</w:t>
            </w:r>
            <w:r>
              <w:rPr>
                <w:rFonts w:ascii="Times New Roman"/>
                <w:b w:val="false"/>
                <w:i w:val="false"/>
                <w:color w:val="000000"/>
                <w:sz w:val="20"/>
              </w:rPr>
              <w:t>участки)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(корректировка)</w:t>
            </w:r>
            <w:r>
              <w:br/>
            </w:r>
            <w:r>
              <w:rPr>
                <w:rFonts w:ascii="Times New Roman"/>
                <w:b w:val="false"/>
                <w:i w:val="false"/>
                <w:color w:val="000000"/>
                <w:sz w:val="20"/>
              </w:rPr>
              <w:t>
</w:t>
            </w:r>
            <w:r>
              <w:rPr>
                <w:rFonts w:ascii="Times New Roman"/>
                <w:b w:val="false"/>
                <w:i w:val="false"/>
                <w:color w:val="000000"/>
                <w:sz w:val="20"/>
              </w:rPr>
              <w:t>ПСД</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застройки</w:t>
            </w:r>
            <w:r>
              <w:br/>
            </w:r>
            <w:r>
              <w:rPr>
                <w:rFonts w:ascii="Times New Roman"/>
                <w:b w:val="false"/>
                <w:i w:val="false"/>
                <w:color w:val="000000"/>
                <w:sz w:val="20"/>
              </w:rPr>
              <w:t>
</w:t>
            </w:r>
            <w:r>
              <w:rPr>
                <w:rFonts w:ascii="Times New Roman"/>
                <w:b w:val="false"/>
                <w:i w:val="false"/>
                <w:color w:val="000000"/>
                <w:sz w:val="20"/>
              </w:rPr>
              <w:t>здания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 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789,5</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Периметр</w:t>
            </w:r>
            <w:r>
              <w:br/>
            </w:r>
            <w:r>
              <w:rPr>
                <w:rFonts w:ascii="Times New Roman"/>
                <w:b w:val="false"/>
                <w:i w:val="false"/>
                <w:color w:val="000000"/>
                <w:sz w:val="20"/>
              </w:rPr>
              <w:t>
</w:t>
            </w:r>
            <w:r>
              <w:rPr>
                <w:rFonts w:ascii="Times New Roman"/>
                <w:b w:val="false"/>
                <w:i w:val="false"/>
                <w:color w:val="000000"/>
                <w:sz w:val="20"/>
              </w:rPr>
              <w:t>огражденной</w:t>
            </w:r>
            <w:r>
              <w:br/>
            </w:r>
            <w:r>
              <w:rPr>
                <w:rFonts w:ascii="Times New Roman"/>
                <w:b w:val="false"/>
                <w:i w:val="false"/>
                <w:color w:val="000000"/>
                <w:sz w:val="20"/>
              </w:rPr>
              <w:t>
</w:t>
            </w:r>
            <w:r>
              <w:rPr>
                <w:rFonts w:ascii="Times New Roman"/>
                <w:b w:val="false"/>
                <w:i w:val="false"/>
                <w:color w:val="000000"/>
                <w:sz w:val="20"/>
              </w:rPr>
              <w:t>территории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введенный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объект</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объектов</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введенная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огражденная</w:t>
            </w:r>
            <w:r>
              <w:br/>
            </w:r>
            <w:r>
              <w:rPr>
                <w:rFonts w:ascii="Times New Roman"/>
                <w:b w:val="false"/>
                <w:i w:val="false"/>
                <w:color w:val="000000"/>
                <w:sz w:val="20"/>
              </w:rPr>
              <w:t>
</w:t>
            </w:r>
            <w:r>
              <w:rPr>
                <w:rFonts w:ascii="Times New Roman"/>
                <w:b w:val="false"/>
                <w:i w:val="false"/>
                <w:color w:val="000000"/>
                <w:sz w:val="20"/>
              </w:rPr>
              <w:t>территория</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объектов</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разработанные</w:t>
            </w:r>
            <w:r>
              <w:br/>
            </w:r>
            <w:r>
              <w:rPr>
                <w:rFonts w:ascii="Times New Roman"/>
                <w:b w:val="false"/>
                <w:i w:val="false"/>
                <w:color w:val="000000"/>
                <w:sz w:val="20"/>
              </w:rPr>
              <w:t>
</w:t>
            </w:r>
            <w:r>
              <w:rPr>
                <w:rFonts w:ascii="Times New Roman"/>
                <w:b w:val="false"/>
                <w:i w:val="false"/>
                <w:color w:val="000000"/>
                <w:sz w:val="20"/>
              </w:rPr>
              <w:t>(скорректирован-</w:t>
            </w:r>
            <w:r>
              <w:br/>
            </w:r>
            <w:r>
              <w:rPr>
                <w:rFonts w:ascii="Times New Roman"/>
                <w:b w:val="false"/>
                <w:i w:val="false"/>
                <w:color w:val="000000"/>
                <w:sz w:val="20"/>
              </w:rPr>
              <w:t>
</w:t>
            </w:r>
            <w:r>
              <w:rPr>
                <w:rFonts w:ascii="Times New Roman"/>
                <w:b w:val="false"/>
                <w:i w:val="false"/>
                <w:color w:val="000000"/>
                <w:sz w:val="20"/>
              </w:rPr>
              <w:t>ные) ПСД</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на земельные</w:t>
            </w:r>
            <w:r>
              <w:br/>
            </w:r>
            <w:r>
              <w:rPr>
                <w:rFonts w:ascii="Times New Roman"/>
                <w:b w:val="false"/>
                <w:i w:val="false"/>
                <w:color w:val="000000"/>
                <w:sz w:val="20"/>
              </w:rPr>
              <w:t>
</w:t>
            </w:r>
            <w:r>
              <w:rPr>
                <w:rFonts w:ascii="Times New Roman"/>
                <w:b w:val="false"/>
                <w:i w:val="false"/>
                <w:color w:val="000000"/>
                <w:sz w:val="20"/>
              </w:rPr>
              <w:t>участки</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специальной</w:t>
            </w:r>
            <w:r>
              <w:br/>
            </w:r>
            <w:r>
              <w:rPr>
                <w:rFonts w:ascii="Times New Roman"/>
                <w:b w:val="false"/>
                <w:i w:val="false"/>
                <w:color w:val="000000"/>
                <w:sz w:val="20"/>
              </w:rPr>
              <w:t>
</w:t>
            </w:r>
            <w:r>
              <w:rPr>
                <w:rFonts w:ascii="Times New Roman"/>
                <w:b w:val="false"/>
                <w:i w:val="false"/>
                <w:color w:val="000000"/>
                <w:sz w:val="20"/>
              </w:rPr>
              <w:t>экономической</w:t>
            </w:r>
            <w:r>
              <w:br/>
            </w:r>
            <w:r>
              <w:rPr>
                <w:rFonts w:ascii="Times New Roman"/>
                <w:b w:val="false"/>
                <w:i w:val="false"/>
                <w:color w:val="000000"/>
                <w:sz w:val="20"/>
              </w:rPr>
              <w:t>
</w:t>
            </w:r>
            <w:r>
              <w:rPr>
                <w:rFonts w:ascii="Times New Roman"/>
                <w:b w:val="false"/>
                <w:i w:val="false"/>
                <w:color w:val="000000"/>
                <w:sz w:val="20"/>
              </w:rPr>
              <w:t>зоны</w:t>
            </w:r>
            <w:r>
              <w:br/>
            </w:r>
            <w:r>
              <w:rPr>
                <w:rFonts w:ascii="Times New Roman"/>
                <w:b w:val="false"/>
                <w:i w:val="false"/>
                <w:color w:val="000000"/>
                <w:sz w:val="20"/>
              </w:rPr>
              <w:t>
</w:t>
            </w:r>
            <w:r>
              <w:rPr>
                <w:rFonts w:ascii="Times New Roman"/>
                <w:b w:val="false"/>
                <w:i w:val="false"/>
                <w:color w:val="000000"/>
                <w:sz w:val="20"/>
              </w:rPr>
              <w:t>"Национальный</w:t>
            </w:r>
            <w:r>
              <w:br/>
            </w:r>
            <w:r>
              <w:rPr>
                <w:rFonts w:ascii="Times New Roman"/>
                <w:b w:val="false"/>
                <w:i w:val="false"/>
                <w:color w:val="000000"/>
                <w:sz w:val="20"/>
              </w:rPr>
              <w:t>
</w:t>
            </w:r>
            <w:r>
              <w:rPr>
                <w:rFonts w:ascii="Times New Roman"/>
                <w:b w:val="false"/>
                <w:i w:val="false"/>
                <w:color w:val="000000"/>
                <w:sz w:val="20"/>
              </w:rPr>
              <w:t>индустриальный</w:t>
            </w:r>
            <w:r>
              <w:br/>
            </w:r>
            <w:r>
              <w:rPr>
                <w:rFonts w:ascii="Times New Roman"/>
                <w:b w:val="false"/>
                <w:i w:val="false"/>
                <w:color w:val="000000"/>
                <w:sz w:val="20"/>
              </w:rPr>
              <w:t>
</w:t>
            </w:r>
            <w:r>
              <w:rPr>
                <w:rFonts w:ascii="Times New Roman"/>
                <w:b w:val="false"/>
                <w:i w:val="false"/>
                <w:color w:val="000000"/>
                <w:sz w:val="20"/>
              </w:rPr>
              <w:t>нефтехимический</w:t>
            </w:r>
            <w:r>
              <w:br/>
            </w:r>
            <w:r>
              <w:rPr>
                <w:rFonts w:ascii="Times New Roman"/>
                <w:b w:val="false"/>
                <w:i w:val="false"/>
                <w:color w:val="000000"/>
                <w:sz w:val="20"/>
              </w:rPr>
              <w:t>
</w:t>
            </w:r>
            <w:r>
              <w:rPr>
                <w:rFonts w:ascii="Times New Roman"/>
                <w:b w:val="false"/>
                <w:i w:val="false"/>
                <w:color w:val="000000"/>
                <w:sz w:val="20"/>
              </w:rPr>
              <w:t>технопарк"</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качества</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СНиПам</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w:t>
            </w:r>
            <w:r>
              <w:br/>
            </w:r>
            <w:r>
              <w:rPr>
                <w:rFonts w:ascii="Times New Roman"/>
                <w:b w:val="false"/>
                <w:i w:val="false"/>
                <w:color w:val="000000"/>
                <w:sz w:val="20"/>
              </w:rPr>
              <w:t>
</w:t>
            </w:r>
            <w:r>
              <w:rPr>
                <w:rFonts w:ascii="Times New Roman"/>
                <w:b w:val="false"/>
                <w:i w:val="false"/>
                <w:color w:val="000000"/>
                <w:sz w:val="20"/>
              </w:rPr>
              <w:t>расходов</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328853</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1973803</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3"/>
        <w:gridCol w:w="2226"/>
        <w:gridCol w:w="1222"/>
        <w:gridCol w:w="1243"/>
        <w:gridCol w:w="1083"/>
        <w:gridCol w:w="1125"/>
        <w:gridCol w:w="1207"/>
        <w:gridCol w:w="1264"/>
        <w:gridCol w:w="1347"/>
      </w:tblGrid>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w:t>
            </w:r>
            <w:r>
              <w:br/>
            </w:r>
            <w:r>
              <w:rPr>
                <w:rFonts w:ascii="Times New Roman"/>
                <w:b w:val="false"/>
                <w:i w:val="false"/>
                <w:color w:val="000000"/>
                <w:sz w:val="20"/>
              </w:rPr>
              <w:t>
</w:t>
            </w:r>
            <w:r>
              <w:rPr>
                <w:rFonts w:ascii="Times New Roman"/>
                <w:b w:val="false"/>
                <w:i w:val="false"/>
                <w:color w:val="000000"/>
                <w:sz w:val="20"/>
              </w:rPr>
              <w:t>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"Создание электронного правительства"</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ЕГСУ НП предназначена для повышения качественного уровня</w:t>
            </w:r>
            <w:r>
              <w:br/>
            </w:r>
            <w:r>
              <w:rPr>
                <w:rFonts w:ascii="Times New Roman"/>
                <w:b w:val="false"/>
                <w:i w:val="false"/>
                <w:color w:val="000000"/>
                <w:sz w:val="20"/>
              </w:rPr>
              <w:t>
</w:t>
            </w:r>
            <w:r>
              <w:rPr>
                <w:rFonts w:ascii="Times New Roman"/>
                <w:b w:val="false"/>
                <w:i w:val="false"/>
                <w:color w:val="000000"/>
                <w:sz w:val="20"/>
              </w:rPr>
              <w:t>государственного управления в сфере недропользования путем охвата</w:t>
            </w:r>
            <w:r>
              <w:br/>
            </w:r>
            <w:r>
              <w:rPr>
                <w:rFonts w:ascii="Times New Roman"/>
                <w:b w:val="false"/>
                <w:i w:val="false"/>
                <w:color w:val="000000"/>
                <w:sz w:val="20"/>
              </w:rPr>
              <w:t>
</w:t>
            </w:r>
            <w:r>
              <w:rPr>
                <w:rFonts w:ascii="Times New Roman"/>
                <w:b w:val="false"/>
                <w:i w:val="false"/>
                <w:color w:val="000000"/>
                <w:sz w:val="20"/>
              </w:rPr>
              <w:t>всех центральных и местных исполнительных органов, участвующих в</w:t>
            </w:r>
            <w:r>
              <w:br/>
            </w:r>
            <w:r>
              <w:rPr>
                <w:rFonts w:ascii="Times New Roman"/>
                <w:b w:val="false"/>
                <w:i w:val="false"/>
                <w:color w:val="000000"/>
                <w:sz w:val="20"/>
              </w:rPr>
              <w:t>
</w:t>
            </w:r>
            <w:r>
              <w:rPr>
                <w:rFonts w:ascii="Times New Roman"/>
                <w:b w:val="false"/>
                <w:i w:val="false"/>
                <w:color w:val="000000"/>
                <w:sz w:val="20"/>
              </w:rPr>
              <w:t>сфере недропользования, и недропользователей по вопросам</w:t>
            </w:r>
            <w:r>
              <w:br/>
            </w:r>
            <w:r>
              <w:rPr>
                <w:rFonts w:ascii="Times New Roman"/>
                <w:b w:val="false"/>
                <w:i w:val="false"/>
                <w:color w:val="000000"/>
                <w:sz w:val="20"/>
              </w:rPr>
              <w:t>
</w:t>
            </w:r>
            <w:r>
              <w:rPr>
                <w:rFonts w:ascii="Times New Roman"/>
                <w:b w:val="false"/>
                <w:i w:val="false"/>
                <w:color w:val="000000"/>
                <w:sz w:val="20"/>
              </w:rPr>
              <w:t>согласования, мониторинга, контроля и управления в пределах их</w:t>
            </w:r>
            <w:r>
              <w:br/>
            </w:r>
            <w:r>
              <w:rPr>
                <w:rFonts w:ascii="Times New Roman"/>
                <w:b w:val="false"/>
                <w:i w:val="false"/>
                <w:color w:val="000000"/>
                <w:sz w:val="20"/>
              </w:rPr>
              <w:t>
</w:t>
            </w:r>
            <w:r>
              <w:rPr>
                <w:rFonts w:ascii="Times New Roman"/>
                <w:b w:val="false"/>
                <w:i w:val="false"/>
                <w:color w:val="000000"/>
                <w:sz w:val="20"/>
              </w:rPr>
              <w:t>компетенции на основе создания единого информационного</w:t>
            </w:r>
            <w:r>
              <w:br/>
            </w:r>
            <w:r>
              <w:rPr>
                <w:rFonts w:ascii="Times New Roman"/>
                <w:b w:val="false"/>
                <w:i w:val="false"/>
                <w:color w:val="000000"/>
                <w:sz w:val="20"/>
              </w:rPr>
              <w:t>
</w:t>
            </w:r>
            <w:r>
              <w:rPr>
                <w:rFonts w:ascii="Times New Roman"/>
                <w:b w:val="false"/>
                <w:i w:val="false"/>
                <w:color w:val="000000"/>
                <w:sz w:val="20"/>
              </w:rPr>
              <w:t>пространства недропользования, начиная с проведения конкурса на получение права недропользования и до переработки и реализации</w:t>
            </w:r>
            <w:r>
              <w:br/>
            </w:r>
            <w:r>
              <w:rPr>
                <w:rFonts w:ascii="Times New Roman"/>
                <w:b w:val="false"/>
                <w:i w:val="false"/>
                <w:color w:val="000000"/>
                <w:sz w:val="20"/>
              </w:rPr>
              <w:t>
</w:t>
            </w:r>
            <w:r>
              <w:rPr>
                <w:rFonts w:ascii="Times New Roman"/>
                <w:b w:val="false"/>
                <w:i w:val="false"/>
                <w:color w:val="000000"/>
                <w:sz w:val="20"/>
              </w:rPr>
              <w:t>добытого углеводородного сырья. Это позволит создать</w:t>
            </w:r>
            <w:r>
              <w:br/>
            </w:r>
            <w:r>
              <w:rPr>
                <w:rFonts w:ascii="Times New Roman"/>
                <w:b w:val="false"/>
                <w:i w:val="false"/>
                <w:color w:val="000000"/>
                <w:sz w:val="20"/>
              </w:rPr>
              <w:t>
</w:t>
            </w:r>
            <w:r>
              <w:rPr>
                <w:rFonts w:ascii="Times New Roman"/>
                <w:b w:val="false"/>
                <w:i w:val="false"/>
                <w:color w:val="000000"/>
                <w:sz w:val="20"/>
              </w:rPr>
              <w:t>информационную базу для принятия управленческих решений</w:t>
            </w:r>
            <w:r>
              <w:br/>
            </w:r>
            <w:r>
              <w:rPr>
                <w:rFonts w:ascii="Times New Roman"/>
                <w:b w:val="false"/>
                <w:i w:val="false"/>
                <w:color w:val="000000"/>
                <w:sz w:val="20"/>
              </w:rPr>
              <w:t>
</w:t>
            </w:r>
            <w:r>
              <w:rPr>
                <w:rFonts w:ascii="Times New Roman"/>
                <w:b w:val="false"/>
                <w:i w:val="false"/>
                <w:color w:val="000000"/>
                <w:sz w:val="20"/>
              </w:rPr>
              <w:t>Правительством и государственными органами в сфере</w:t>
            </w:r>
            <w:r>
              <w:br/>
            </w:r>
            <w:r>
              <w:rPr>
                <w:rFonts w:ascii="Times New Roman"/>
                <w:b w:val="false"/>
                <w:i w:val="false"/>
                <w:color w:val="000000"/>
                <w:sz w:val="20"/>
              </w:rPr>
              <w:t>
</w:t>
            </w:r>
            <w:r>
              <w:rPr>
                <w:rFonts w:ascii="Times New Roman"/>
                <w:b w:val="false"/>
                <w:i w:val="false"/>
                <w:color w:val="000000"/>
                <w:sz w:val="20"/>
              </w:rPr>
              <w:t>недропользования, которые могут быть реализованы путем</w:t>
            </w:r>
            <w:r>
              <w:br/>
            </w:r>
            <w:r>
              <w:rPr>
                <w:rFonts w:ascii="Times New Roman"/>
                <w:b w:val="false"/>
                <w:i w:val="false"/>
                <w:color w:val="000000"/>
                <w:sz w:val="20"/>
              </w:rPr>
              <w:t>
</w:t>
            </w:r>
            <w:r>
              <w:rPr>
                <w:rFonts w:ascii="Times New Roman"/>
                <w:b w:val="false"/>
                <w:i w:val="false"/>
                <w:color w:val="000000"/>
                <w:sz w:val="20"/>
              </w:rPr>
              <w:t>совершенствования законодательной базы, при проведении конкурса,</w:t>
            </w:r>
            <w:r>
              <w:br/>
            </w:r>
            <w:r>
              <w:rPr>
                <w:rFonts w:ascii="Times New Roman"/>
                <w:b w:val="false"/>
                <w:i w:val="false"/>
                <w:color w:val="000000"/>
                <w:sz w:val="20"/>
              </w:rPr>
              <w:t>
</w:t>
            </w:r>
            <w:r>
              <w:rPr>
                <w:rFonts w:ascii="Times New Roman"/>
                <w:b w:val="false"/>
                <w:i w:val="false"/>
                <w:color w:val="000000"/>
                <w:sz w:val="20"/>
              </w:rPr>
              <w:t>заключении контрактов, мониторинге и контроле недропользования, а</w:t>
            </w:r>
            <w:r>
              <w:br/>
            </w:r>
            <w:r>
              <w:rPr>
                <w:rFonts w:ascii="Times New Roman"/>
                <w:b w:val="false"/>
                <w:i w:val="false"/>
                <w:color w:val="000000"/>
                <w:sz w:val="20"/>
              </w:rPr>
              <w:t>
</w:t>
            </w:r>
            <w:r>
              <w:rPr>
                <w:rFonts w:ascii="Times New Roman"/>
                <w:b w:val="false"/>
                <w:i w:val="false"/>
                <w:color w:val="000000"/>
                <w:sz w:val="20"/>
              </w:rPr>
              <w:t>также в технологиях разработки месторождений полезных ископаемых и</w:t>
            </w:r>
            <w:r>
              <w:br/>
            </w:r>
            <w:r>
              <w:rPr>
                <w:rFonts w:ascii="Times New Roman"/>
                <w:b w:val="false"/>
                <w:i w:val="false"/>
                <w:color w:val="000000"/>
                <w:sz w:val="20"/>
              </w:rPr>
              <w:t>
</w:t>
            </w:r>
            <w:r>
              <w:rPr>
                <w:rFonts w:ascii="Times New Roman"/>
                <w:b w:val="false"/>
                <w:i w:val="false"/>
                <w:color w:val="000000"/>
                <w:sz w:val="20"/>
              </w:rPr>
              <w:t>сервисно-технологическом рынке недропользования, в технологиях</w:t>
            </w:r>
            <w:r>
              <w:br/>
            </w:r>
            <w:r>
              <w:rPr>
                <w:rFonts w:ascii="Times New Roman"/>
                <w:b w:val="false"/>
                <w:i w:val="false"/>
                <w:color w:val="000000"/>
                <w:sz w:val="20"/>
              </w:rPr>
              <w:t>
</w:t>
            </w:r>
            <w:r>
              <w:rPr>
                <w:rFonts w:ascii="Times New Roman"/>
                <w:b w:val="false"/>
                <w:i w:val="false"/>
                <w:color w:val="000000"/>
                <w:sz w:val="20"/>
              </w:rPr>
              <w:t>переработки добытого углеводородного сырья, ее транспортировки и</w:t>
            </w:r>
            <w:r>
              <w:br/>
            </w:r>
            <w:r>
              <w:rPr>
                <w:rFonts w:ascii="Times New Roman"/>
                <w:b w:val="false"/>
                <w:i w:val="false"/>
                <w:color w:val="000000"/>
                <w:sz w:val="20"/>
              </w:rPr>
              <w:t>
</w:t>
            </w:r>
            <w:r>
              <w:rPr>
                <w:rFonts w:ascii="Times New Roman"/>
                <w:b w:val="false"/>
                <w:i w:val="false"/>
                <w:color w:val="000000"/>
                <w:sz w:val="20"/>
              </w:rPr>
              <w:t>реализации. При этом в рамках системы ЕГСУ НП РК обеспечивается</w:t>
            </w:r>
            <w:r>
              <w:br/>
            </w:r>
            <w:r>
              <w:rPr>
                <w:rFonts w:ascii="Times New Roman"/>
                <w:b w:val="false"/>
                <w:i w:val="false"/>
                <w:color w:val="000000"/>
                <w:sz w:val="20"/>
              </w:rPr>
              <w:t>
</w:t>
            </w:r>
            <w:r>
              <w:rPr>
                <w:rFonts w:ascii="Times New Roman"/>
                <w:b w:val="false"/>
                <w:i w:val="false"/>
                <w:color w:val="000000"/>
                <w:sz w:val="20"/>
              </w:rPr>
              <w:t>прозрачность выполнения принимаемых государственными органами</w:t>
            </w:r>
            <w:r>
              <w:br/>
            </w:r>
            <w:r>
              <w:rPr>
                <w:rFonts w:ascii="Times New Roman"/>
                <w:b w:val="false"/>
                <w:i w:val="false"/>
                <w:color w:val="000000"/>
                <w:sz w:val="20"/>
              </w:rPr>
              <w:t>
</w:t>
            </w:r>
            <w:r>
              <w:rPr>
                <w:rFonts w:ascii="Times New Roman"/>
                <w:b w:val="false"/>
                <w:i w:val="false"/>
                <w:color w:val="000000"/>
                <w:sz w:val="20"/>
              </w:rPr>
              <w:t>управленческих решений.</w:t>
            </w:r>
          </w:p>
        </w:tc>
      </w:tr>
      <w:tr>
        <w:trPr>
          <w:trHeight w:val="30" w:hRule="atLeast"/>
        </w:trPr>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программы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w:t>
            </w:r>
            <w:r>
              <w:br/>
            </w:r>
            <w:r>
              <w:rPr>
                <w:rFonts w:ascii="Times New Roman"/>
                <w:b w:val="false"/>
                <w:i w:val="false"/>
                <w:color w:val="000000"/>
                <w:sz w:val="20"/>
              </w:rPr>
              <w:t>
</w:t>
            </w:r>
            <w:r>
              <w:rPr>
                <w:rFonts w:ascii="Times New Roman"/>
                <w:b w:val="false"/>
                <w:i w:val="false"/>
                <w:color w:val="000000"/>
                <w:sz w:val="20"/>
              </w:rPr>
              <w:t>от способа</w:t>
            </w:r>
            <w:r>
              <w:br/>
            </w:r>
            <w:r>
              <w:rPr>
                <w:rFonts w:ascii="Times New Roman"/>
                <w:b w:val="false"/>
                <w:i w:val="false"/>
                <w:color w:val="000000"/>
                <w:sz w:val="20"/>
              </w:rPr>
              <w:t>
</w:t>
            </w:r>
            <w:r>
              <w:rPr>
                <w:rFonts w:ascii="Times New Roman"/>
                <w:b w:val="false"/>
                <w:i w:val="false"/>
                <w:color w:val="000000"/>
                <w:sz w:val="20"/>
              </w:rPr>
              <w:t>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r>
              <w:br/>
            </w:r>
            <w:r>
              <w:rPr>
                <w:rFonts w:ascii="Times New Roman"/>
                <w:b w:val="false"/>
                <w:i w:val="false"/>
                <w:color w:val="000000"/>
                <w:sz w:val="20"/>
              </w:rPr>
              <w:t>
</w:t>
            </w:r>
            <w:r>
              <w:rPr>
                <w:rFonts w:ascii="Times New Roman"/>
                <w:b w:val="false"/>
                <w:i w:val="false"/>
                <w:color w:val="000000"/>
                <w:sz w:val="20"/>
              </w:rPr>
              <w:t>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2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ИИС</w:t>
            </w:r>
            <w:r>
              <w:br/>
            </w:r>
            <w:r>
              <w:rPr>
                <w:rFonts w:ascii="Times New Roman"/>
                <w:b w:val="false"/>
                <w:i w:val="false"/>
                <w:color w:val="000000"/>
                <w:sz w:val="20"/>
              </w:rPr>
              <w:t>
</w:t>
            </w:r>
            <w:r>
              <w:rPr>
                <w:rFonts w:ascii="Times New Roman"/>
                <w:b w:val="false"/>
                <w:i w:val="false"/>
                <w:color w:val="000000"/>
                <w:sz w:val="20"/>
              </w:rPr>
              <w:t>ЕГСУ НП</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конечного</w:t>
            </w:r>
            <w:r>
              <w:br/>
            </w:r>
            <w:r>
              <w:rPr>
                <w:rFonts w:ascii="Times New Roman"/>
                <w:b w:val="false"/>
                <w:i w:val="false"/>
                <w:color w:val="000000"/>
                <w:sz w:val="20"/>
              </w:rPr>
              <w:t>
</w:t>
            </w:r>
            <w:r>
              <w:rPr>
                <w:rFonts w:ascii="Times New Roman"/>
                <w:b w:val="false"/>
                <w:i w:val="false"/>
                <w:color w:val="000000"/>
                <w:sz w:val="20"/>
              </w:rPr>
              <w:t>результата</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Автоматизация</w:t>
            </w:r>
            <w:r>
              <w:br/>
            </w:r>
            <w:r>
              <w:rPr>
                <w:rFonts w:ascii="Times New Roman"/>
                <w:b w:val="false"/>
                <w:i w:val="false"/>
                <w:color w:val="000000"/>
                <w:sz w:val="20"/>
              </w:rPr>
              <w:t>
</w:t>
            </w:r>
            <w:r>
              <w:rPr>
                <w:rFonts w:ascii="Times New Roman"/>
                <w:b w:val="false"/>
                <w:i w:val="false"/>
                <w:color w:val="000000"/>
                <w:sz w:val="20"/>
              </w:rPr>
              <w:t>процессов</w:t>
            </w:r>
            <w:r>
              <w:br/>
            </w:r>
            <w:r>
              <w:rPr>
                <w:rFonts w:ascii="Times New Roman"/>
                <w:b w:val="false"/>
                <w:i w:val="false"/>
                <w:color w:val="000000"/>
                <w:sz w:val="20"/>
              </w:rPr>
              <w:t>
</w:t>
            </w:r>
            <w:r>
              <w:rPr>
                <w:rFonts w:ascii="Times New Roman"/>
                <w:b w:val="false"/>
                <w:i w:val="false"/>
                <w:color w:val="000000"/>
                <w:sz w:val="20"/>
              </w:rPr>
              <w:t>управления в</w:t>
            </w:r>
            <w:r>
              <w:br/>
            </w:r>
            <w:r>
              <w:rPr>
                <w:rFonts w:ascii="Times New Roman"/>
                <w:b w:val="false"/>
                <w:i w:val="false"/>
                <w:color w:val="000000"/>
                <w:sz w:val="20"/>
              </w:rPr>
              <w:t>
</w:t>
            </w:r>
            <w:r>
              <w:rPr>
                <w:rFonts w:ascii="Times New Roman"/>
                <w:b w:val="false"/>
                <w:i w:val="false"/>
                <w:color w:val="000000"/>
                <w:sz w:val="20"/>
              </w:rPr>
              <w:t>недропользовании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w:t>
            </w:r>
            <w:r>
              <w:br/>
            </w:r>
            <w:r>
              <w:rPr>
                <w:rFonts w:ascii="Times New Roman"/>
                <w:b w:val="false"/>
                <w:i w:val="false"/>
                <w:color w:val="000000"/>
                <w:sz w:val="20"/>
              </w:rPr>
              <w:t>
</w:t>
            </w:r>
            <w:r>
              <w:rPr>
                <w:rFonts w:ascii="Times New Roman"/>
                <w:b w:val="false"/>
                <w:i w:val="false"/>
                <w:color w:val="000000"/>
                <w:sz w:val="20"/>
              </w:rPr>
              <w:t>выполнение</w:t>
            </w:r>
            <w:r>
              <w:br/>
            </w:r>
            <w:r>
              <w:rPr>
                <w:rFonts w:ascii="Times New Roman"/>
                <w:b w:val="false"/>
                <w:i w:val="false"/>
                <w:color w:val="000000"/>
                <w:sz w:val="20"/>
              </w:rPr>
              <w:t>
</w:t>
            </w:r>
            <w:r>
              <w:rPr>
                <w:rFonts w:ascii="Times New Roman"/>
                <w:b w:val="false"/>
                <w:i w:val="false"/>
                <w:color w:val="000000"/>
                <w:sz w:val="20"/>
              </w:rPr>
              <w:t>функций в</w:t>
            </w:r>
            <w:r>
              <w:br/>
            </w:r>
            <w:r>
              <w:rPr>
                <w:rFonts w:ascii="Times New Roman"/>
                <w:b w:val="false"/>
                <w:i w:val="false"/>
                <w:color w:val="000000"/>
                <w:sz w:val="20"/>
              </w:rPr>
              <w:t>
</w:t>
            </w:r>
            <w:r>
              <w:rPr>
                <w:rFonts w:ascii="Times New Roman"/>
                <w:b w:val="false"/>
                <w:i w:val="false"/>
                <w:color w:val="000000"/>
                <w:sz w:val="20"/>
              </w:rPr>
              <w:t>контрактах по</w:t>
            </w:r>
            <w:r>
              <w:br/>
            </w:r>
            <w:r>
              <w:rPr>
                <w:rFonts w:ascii="Times New Roman"/>
                <w:b w:val="false"/>
                <w:i w:val="false"/>
                <w:color w:val="000000"/>
                <w:sz w:val="20"/>
              </w:rPr>
              <w:t>
</w:t>
            </w:r>
            <w:r>
              <w:rPr>
                <w:rFonts w:ascii="Times New Roman"/>
                <w:b w:val="false"/>
                <w:i w:val="false"/>
                <w:color w:val="000000"/>
                <w:sz w:val="20"/>
              </w:rPr>
              <w:t>недропользованию</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57400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143057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8"/>
    <w:p>
      <w:pPr>
        <w:spacing w:after="0"/>
        <w:ind w:left="0"/>
        <w:jc w:val="both"/>
      </w:pPr>
      <w:r>
        <w:rPr>
          <w:rFonts w:ascii="Times New Roman"/>
          <w:b w:val="false"/>
          <w:i w:val="false"/>
          <w:color w:val="000000"/>
          <w:sz w:val="28"/>
        </w:rPr>
        <w:t>
                  </w:t>
      </w:r>
      <w:r>
        <w:rPr>
          <w:rFonts w:ascii="Times New Roman"/>
          <w:b/>
          <w:i w:val="false"/>
          <w:color w:val="000000"/>
          <w:sz w:val="28"/>
        </w:rPr>
        <w:t>7.2. Свод бюджетных расходов</w:t>
      </w:r>
    </w:p>
    <w:bookmarkEnd w:id="18"/>
    <w:p>
      <w:pPr>
        <w:spacing w:after="0"/>
        <w:ind w:left="0"/>
        <w:jc w:val="both"/>
      </w:pPr>
      <w:r>
        <w:rPr>
          <w:rFonts w:ascii="Times New Roman"/>
          <w:b w:val="false"/>
          <w:i w:val="false"/>
          <w:color w:val="ff0000"/>
          <w:sz w:val="28"/>
        </w:rPr>
        <w:t xml:space="preserve">      Сноска. Подраздел 7.2 с изменениями, внесенными постановлением Правительства РК от 19.11.2010 </w:t>
      </w:r>
      <w:r>
        <w:rPr>
          <w:rFonts w:ascii="Times New Roman"/>
          <w:b w:val="false"/>
          <w:i w:val="false"/>
          <w:color w:val="ff0000"/>
          <w:sz w:val="28"/>
        </w:rPr>
        <w:t>№ 1220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9"/>
        <w:gridCol w:w="1419"/>
        <w:gridCol w:w="1185"/>
        <w:gridCol w:w="1211"/>
        <w:gridCol w:w="1475"/>
        <w:gridCol w:w="1335"/>
        <w:gridCol w:w="987"/>
        <w:gridCol w:w="1119"/>
      </w:tblGrid>
      <w:tr>
        <w:trPr>
          <w:trHeight w:val="1215" w:hRule="atLeast"/>
        </w:trPr>
        <w:tc>
          <w:tcPr>
            <w:tcW w:w="4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2009</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w:t>
            </w:r>
            <w:r>
              <w:br/>
            </w:r>
            <w:r>
              <w:rPr>
                <w:rFonts w:ascii="Times New Roman"/>
                <w:b w:val="false"/>
                <w:i w:val="false"/>
                <w:color w:val="000000"/>
                <w:sz w:val="20"/>
              </w:rPr>
              <w:t>
</w:t>
            </w:r>
            <w:r>
              <w:rPr>
                <w:rFonts w:ascii="Times New Roman"/>
                <w:b w:val="false"/>
                <w:i w:val="false"/>
                <w:color w:val="000000"/>
                <w:sz w:val="20"/>
              </w:rPr>
              <w:t>тируе-</w:t>
            </w:r>
            <w:r>
              <w:br/>
            </w:r>
            <w:r>
              <w:rPr>
                <w:rFonts w:ascii="Times New Roman"/>
                <w:b w:val="false"/>
                <w:i w:val="false"/>
                <w:color w:val="000000"/>
                <w:sz w:val="20"/>
              </w:rPr>
              <w:t>
</w:t>
            </w:r>
            <w:r>
              <w:rPr>
                <w:rFonts w:ascii="Times New Roman"/>
                <w:b w:val="false"/>
                <w:i w:val="false"/>
                <w:color w:val="000000"/>
                <w:sz w:val="20"/>
              </w:rPr>
              <w:t>мый</w:t>
            </w:r>
            <w:r>
              <w:br/>
            </w:r>
            <w:r>
              <w:rPr>
                <w:rFonts w:ascii="Times New Roman"/>
                <w:b w:val="false"/>
                <w:i w:val="false"/>
                <w:color w:val="000000"/>
                <w:sz w:val="20"/>
              </w:rPr>
              <w:t>
</w:t>
            </w:r>
            <w:r>
              <w:rPr>
                <w:rFonts w:ascii="Times New Roman"/>
                <w:b w:val="false"/>
                <w:i w:val="false"/>
                <w:color w:val="000000"/>
                <w:sz w:val="20"/>
              </w:rPr>
              <w:t>год</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9657060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13187699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10233439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3247123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2105096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668060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823306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координации</w:t>
            </w:r>
            <w:r>
              <w:br/>
            </w:r>
            <w:r>
              <w:rPr>
                <w:rFonts w:ascii="Times New Roman"/>
                <w:b w:val="false"/>
                <w:i w:val="false"/>
                <w:color w:val="000000"/>
                <w:sz w:val="20"/>
              </w:rPr>
              <w:t>
</w:t>
            </w:r>
            <w:r>
              <w:rPr>
                <w:rFonts w:ascii="Times New Roman"/>
                <w:b w:val="false"/>
                <w:i w:val="false"/>
                <w:color w:val="000000"/>
                <w:sz w:val="20"/>
              </w:rPr>
              <w:t>деятельности в области</w:t>
            </w:r>
            <w:r>
              <w:br/>
            </w:r>
            <w:r>
              <w:rPr>
                <w:rFonts w:ascii="Times New Roman"/>
                <w:b w:val="false"/>
                <w:i w:val="false"/>
                <w:color w:val="000000"/>
                <w:sz w:val="20"/>
              </w:rPr>
              <w:t>
</w:t>
            </w:r>
            <w:r>
              <w:rPr>
                <w:rFonts w:ascii="Times New Roman"/>
                <w:b w:val="false"/>
                <w:i w:val="false"/>
                <w:color w:val="000000"/>
                <w:sz w:val="20"/>
              </w:rPr>
              <w:t>нефтяной, газовой и</w:t>
            </w:r>
            <w:r>
              <w:br/>
            </w:r>
            <w:r>
              <w:rPr>
                <w:rFonts w:ascii="Times New Roman"/>
                <w:b w:val="false"/>
                <w:i w:val="false"/>
                <w:color w:val="000000"/>
                <w:sz w:val="20"/>
              </w:rPr>
              <w:t>
</w:t>
            </w:r>
            <w:r>
              <w:rPr>
                <w:rFonts w:ascii="Times New Roman"/>
                <w:b w:val="false"/>
                <w:i w:val="false"/>
                <w:color w:val="000000"/>
                <w:sz w:val="20"/>
              </w:rPr>
              <w:t>нефтехимической</w:t>
            </w:r>
            <w:r>
              <w:br/>
            </w:r>
            <w:r>
              <w:rPr>
                <w:rFonts w:ascii="Times New Roman"/>
                <w:b w:val="false"/>
                <w:i w:val="false"/>
                <w:color w:val="000000"/>
                <w:sz w:val="20"/>
              </w:rPr>
              <w:t>
</w:t>
            </w:r>
            <w:r>
              <w:rPr>
                <w:rFonts w:ascii="Times New Roman"/>
                <w:b w:val="false"/>
                <w:i w:val="false"/>
                <w:color w:val="000000"/>
                <w:sz w:val="20"/>
              </w:rPr>
              <w:t>промышленности"</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1452846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544708</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597639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"Обеспечение ведения</w:t>
            </w:r>
            <w:r>
              <w:br/>
            </w:r>
            <w:r>
              <w:rPr>
                <w:rFonts w:ascii="Times New Roman"/>
                <w:b w:val="false"/>
                <w:i w:val="false"/>
                <w:color w:val="000000"/>
                <w:sz w:val="20"/>
              </w:rPr>
              <w:t>
</w:t>
            </w:r>
            <w:r>
              <w:rPr>
                <w:rFonts w:ascii="Times New Roman"/>
                <w:b w:val="false"/>
                <w:i w:val="false"/>
                <w:color w:val="000000"/>
                <w:sz w:val="20"/>
              </w:rPr>
              <w:t>учета государственного</w:t>
            </w:r>
            <w:r>
              <w:br/>
            </w:r>
            <w:r>
              <w:rPr>
                <w:rFonts w:ascii="Times New Roman"/>
                <w:b w:val="false"/>
                <w:i w:val="false"/>
                <w:color w:val="000000"/>
                <w:sz w:val="20"/>
              </w:rPr>
              <w:t>
</w:t>
            </w:r>
            <w:r>
              <w:rPr>
                <w:rFonts w:ascii="Times New Roman"/>
                <w:b w:val="false"/>
                <w:i w:val="false"/>
                <w:color w:val="000000"/>
                <w:sz w:val="20"/>
              </w:rPr>
              <w:t>имущества, право пользования</w:t>
            </w:r>
            <w:r>
              <w:br/>
            </w:r>
            <w:r>
              <w:rPr>
                <w:rFonts w:ascii="Times New Roman"/>
                <w:b w:val="false"/>
                <w:i w:val="false"/>
                <w:color w:val="000000"/>
                <w:sz w:val="20"/>
              </w:rPr>
              <w:t>
</w:t>
            </w:r>
            <w:r>
              <w:rPr>
                <w:rFonts w:ascii="Times New Roman"/>
                <w:b w:val="false"/>
                <w:i w:val="false"/>
                <w:color w:val="000000"/>
                <w:sz w:val="20"/>
              </w:rPr>
              <w:t>которым подлежит передаче</w:t>
            </w:r>
            <w:r>
              <w:br/>
            </w:r>
            <w:r>
              <w:rPr>
                <w:rFonts w:ascii="Times New Roman"/>
                <w:b w:val="false"/>
                <w:i w:val="false"/>
                <w:color w:val="000000"/>
                <w:sz w:val="20"/>
              </w:rPr>
              <w:t>
</w:t>
            </w:r>
            <w:r>
              <w:rPr>
                <w:rFonts w:ascii="Times New Roman"/>
                <w:b w:val="false"/>
                <w:i w:val="false"/>
                <w:color w:val="000000"/>
                <w:sz w:val="20"/>
              </w:rPr>
              <w:t>подрядчикам по нефтегазовым</w:t>
            </w:r>
            <w:r>
              <w:br/>
            </w:r>
            <w:r>
              <w:rPr>
                <w:rFonts w:ascii="Times New Roman"/>
                <w:b w:val="false"/>
                <w:i w:val="false"/>
                <w:color w:val="000000"/>
                <w:sz w:val="20"/>
              </w:rPr>
              <w:t>
</w:t>
            </w:r>
            <w:r>
              <w:rPr>
                <w:rFonts w:ascii="Times New Roman"/>
                <w:b w:val="false"/>
                <w:i w:val="false"/>
                <w:color w:val="000000"/>
                <w:sz w:val="20"/>
              </w:rPr>
              <w:t>проектам"</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20981</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25904</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"Материально-техническое</w:t>
            </w:r>
            <w:r>
              <w:br/>
            </w:r>
            <w:r>
              <w:rPr>
                <w:rFonts w:ascii="Times New Roman"/>
                <w:b w:val="false"/>
                <w:i w:val="false"/>
                <w:color w:val="000000"/>
                <w:sz w:val="20"/>
              </w:rPr>
              <w:t>
</w:t>
            </w:r>
            <w:r>
              <w:rPr>
                <w:rFonts w:ascii="Times New Roman"/>
                <w:b w:val="false"/>
                <w:i w:val="false"/>
                <w:color w:val="000000"/>
                <w:sz w:val="20"/>
              </w:rPr>
              <w:t>оснащение Министерства нефти</w:t>
            </w:r>
            <w:r>
              <w:br/>
            </w:r>
            <w:r>
              <w:rPr>
                <w:rFonts w:ascii="Times New Roman"/>
                <w:b w:val="false"/>
                <w:i w:val="false"/>
                <w:color w:val="000000"/>
                <w:sz w:val="20"/>
              </w:rPr>
              <w:t>
</w:t>
            </w:r>
            <w:r>
              <w:rPr>
                <w:rFonts w:ascii="Times New Roman"/>
                <w:b w:val="false"/>
                <w:i w:val="false"/>
                <w:color w:val="000000"/>
                <w:sz w:val="20"/>
              </w:rPr>
              <w:t>и газа Республики Казахстан"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"Представление интересов</w:t>
            </w:r>
            <w:r>
              <w:br/>
            </w:r>
            <w:r>
              <w:rPr>
                <w:rFonts w:ascii="Times New Roman"/>
                <w:b w:val="false"/>
                <w:i w:val="false"/>
                <w:color w:val="000000"/>
                <w:sz w:val="20"/>
              </w:rPr>
              <w:t>
</w:t>
            </w:r>
            <w:r>
              <w:rPr>
                <w:rFonts w:ascii="Times New Roman"/>
                <w:b w:val="false"/>
                <w:i w:val="false"/>
                <w:color w:val="000000"/>
                <w:sz w:val="20"/>
              </w:rPr>
              <w:t>государства в контрактах на</w:t>
            </w:r>
            <w:r>
              <w:br/>
            </w:r>
            <w:r>
              <w:rPr>
                <w:rFonts w:ascii="Times New Roman"/>
                <w:b w:val="false"/>
                <w:i w:val="false"/>
                <w:color w:val="000000"/>
                <w:sz w:val="20"/>
              </w:rPr>
              <w:t>
</w:t>
            </w:r>
            <w:r>
              <w:rPr>
                <w:rFonts w:ascii="Times New Roman"/>
                <w:b w:val="false"/>
                <w:i w:val="false"/>
                <w:color w:val="000000"/>
                <w:sz w:val="20"/>
              </w:rPr>
              <w:t>проведение нефтяных</w:t>
            </w:r>
            <w:r>
              <w:br/>
            </w:r>
            <w:r>
              <w:rPr>
                <w:rFonts w:ascii="Times New Roman"/>
                <w:b w:val="false"/>
                <w:i w:val="false"/>
                <w:color w:val="000000"/>
                <w:sz w:val="20"/>
              </w:rPr>
              <w:t>
</w:t>
            </w:r>
            <w:r>
              <w:rPr>
                <w:rFonts w:ascii="Times New Roman"/>
                <w:b w:val="false"/>
                <w:i w:val="false"/>
                <w:color w:val="000000"/>
                <w:sz w:val="20"/>
              </w:rPr>
              <w:t>операций, а также при</w:t>
            </w:r>
            <w:r>
              <w:br/>
            </w:r>
            <w:r>
              <w:rPr>
                <w:rFonts w:ascii="Times New Roman"/>
                <w:b w:val="false"/>
                <w:i w:val="false"/>
                <w:color w:val="000000"/>
                <w:sz w:val="20"/>
              </w:rPr>
              <w:t>
</w:t>
            </w:r>
            <w:r>
              <w:rPr>
                <w:rFonts w:ascii="Times New Roman"/>
                <w:b w:val="false"/>
                <w:i w:val="false"/>
                <w:color w:val="000000"/>
                <w:sz w:val="20"/>
              </w:rPr>
              <w:t>транспортировке, переработке</w:t>
            </w:r>
            <w:r>
              <w:br/>
            </w:r>
            <w:r>
              <w:rPr>
                <w:rFonts w:ascii="Times New Roman"/>
                <w:b w:val="false"/>
                <w:i w:val="false"/>
                <w:color w:val="000000"/>
                <w:sz w:val="20"/>
              </w:rPr>
              <w:t>
</w:t>
            </w:r>
            <w:r>
              <w:rPr>
                <w:rFonts w:ascii="Times New Roman"/>
                <w:b w:val="false"/>
                <w:i w:val="false"/>
                <w:color w:val="000000"/>
                <w:sz w:val="20"/>
              </w:rPr>
              <w:t>и реализации нефтепродуктов"</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146617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"Обеспечение</w:t>
            </w:r>
            <w:r>
              <w:br/>
            </w:r>
            <w:r>
              <w:rPr>
                <w:rFonts w:ascii="Times New Roman"/>
                <w:b w:val="false"/>
                <w:i w:val="false"/>
                <w:color w:val="000000"/>
                <w:sz w:val="20"/>
              </w:rPr>
              <w:t>
</w:t>
            </w:r>
            <w:r>
              <w:rPr>
                <w:rFonts w:ascii="Times New Roman"/>
                <w:b w:val="false"/>
                <w:i w:val="false"/>
                <w:color w:val="000000"/>
                <w:sz w:val="20"/>
              </w:rPr>
              <w:t>функционирования специальной</w:t>
            </w:r>
            <w:r>
              <w:br/>
            </w:r>
            <w:r>
              <w:rPr>
                <w:rFonts w:ascii="Times New Roman"/>
                <w:b w:val="false"/>
                <w:i w:val="false"/>
                <w:color w:val="000000"/>
                <w:sz w:val="20"/>
              </w:rPr>
              <w:t>
</w:t>
            </w:r>
            <w:r>
              <w:rPr>
                <w:rFonts w:ascii="Times New Roman"/>
                <w:b w:val="false"/>
                <w:i w:val="false"/>
                <w:color w:val="000000"/>
                <w:sz w:val="20"/>
              </w:rPr>
              <w:t>экономической зоны</w:t>
            </w:r>
            <w:r>
              <w:br/>
            </w:r>
            <w:r>
              <w:rPr>
                <w:rFonts w:ascii="Times New Roman"/>
                <w:b w:val="false"/>
                <w:i w:val="false"/>
                <w:color w:val="000000"/>
                <w:sz w:val="20"/>
              </w:rPr>
              <w:t>
</w:t>
            </w:r>
            <w:r>
              <w:rPr>
                <w:rFonts w:ascii="Times New Roman"/>
                <w:b w:val="false"/>
                <w:i w:val="false"/>
                <w:color w:val="000000"/>
                <w:sz w:val="20"/>
              </w:rPr>
              <w:t>"Национальный индустриальный</w:t>
            </w:r>
            <w:r>
              <w:br/>
            </w:r>
            <w:r>
              <w:rPr>
                <w:rFonts w:ascii="Times New Roman"/>
                <w:b w:val="false"/>
                <w:i w:val="false"/>
                <w:color w:val="000000"/>
                <w:sz w:val="20"/>
              </w:rPr>
              <w:t>
</w:t>
            </w:r>
            <w:r>
              <w:rPr>
                <w:rFonts w:ascii="Times New Roman"/>
                <w:b w:val="false"/>
                <w:i w:val="false"/>
                <w:color w:val="000000"/>
                <w:sz w:val="20"/>
              </w:rPr>
              <w:t>нефтехимический технопарк""</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33092</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136055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"Реализация инициативы</w:t>
            </w:r>
            <w:r>
              <w:br/>
            </w:r>
            <w:r>
              <w:rPr>
                <w:rFonts w:ascii="Times New Roman"/>
                <w:b w:val="false"/>
                <w:i w:val="false"/>
                <w:color w:val="000000"/>
                <w:sz w:val="20"/>
              </w:rPr>
              <w:t>
</w:t>
            </w:r>
            <w:r>
              <w:rPr>
                <w:rFonts w:ascii="Times New Roman"/>
                <w:b w:val="false"/>
                <w:i w:val="false"/>
                <w:color w:val="000000"/>
                <w:sz w:val="20"/>
              </w:rPr>
              <w:t>прозрачности деятельности</w:t>
            </w:r>
            <w:r>
              <w:br/>
            </w:r>
            <w:r>
              <w:rPr>
                <w:rFonts w:ascii="Times New Roman"/>
                <w:b w:val="false"/>
                <w:i w:val="false"/>
                <w:color w:val="000000"/>
                <w:sz w:val="20"/>
              </w:rPr>
              <w:t>
</w:t>
            </w:r>
            <w:r>
              <w:rPr>
                <w:rFonts w:ascii="Times New Roman"/>
                <w:b w:val="false"/>
                <w:i w:val="false"/>
                <w:color w:val="000000"/>
                <w:sz w:val="20"/>
              </w:rPr>
              <w:t>добывающих отраслей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28890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7551964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12519639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9410133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2361613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"Целевые трансферты на</w:t>
            </w:r>
            <w:r>
              <w:br/>
            </w:r>
            <w:r>
              <w:rPr>
                <w:rFonts w:ascii="Times New Roman"/>
                <w:b w:val="false"/>
                <w:i w:val="false"/>
                <w:color w:val="000000"/>
                <w:sz w:val="20"/>
              </w:rPr>
              <w:t>
</w:t>
            </w:r>
            <w:r>
              <w:rPr>
                <w:rFonts w:ascii="Times New Roman"/>
                <w:b w:val="false"/>
                <w:i w:val="false"/>
                <w:color w:val="000000"/>
                <w:sz w:val="20"/>
              </w:rPr>
              <w:t>развитие областным бюджетам,</w:t>
            </w:r>
            <w:r>
              <w:br/>
            </w:r>
            <w:r>
              <w:rPr>
                <w:rFonts w:ascii="Times New Roman"/>
                <w:b w:val="false"/>
                <w:i w:val="false"/>
                <w:color w:val="000000"/>
                <w:sz w:val="20"/>
              </w:rPr>
              <w:t>
</w:t>
            </w:r>
            <w:r>
              <w:rPr>
                <w:rFonts w:ascii="Times New Roman"/>
                <w:b w:val="false"/>
                <w:i w:val="false"/>
                <w:color w:val="000000"/>
                <w:sz w:val="20"/>
              </w:rPr>
              <w:t>бюджетам городов Астаны и</w:t>
            </w:r>
            <w:r>
              <w:br/>
            </w:r>
            <w:r>
              <w:rPr>
                <w:rFonts w:ascii="Times New Roman"/>
                <w:b w:val="false"/>
                <w:i w:val="false"/>
                <w:color w:val="000000"/>
                <w:sz w:val="20"/>
              </w:rPr>
              <w:t>
</w:t>
            </w:r>
            <w:r>
              <w:rPr>
                <w:rFonts w:ascii="Times New Roman"/>
                <w:b w:val="false"/>
                <w:i w:val="false"/>
                <w:color w:val="000000"/>
                <w:sz w:val="20"/>
              </w:rPr>
              <w:t>Алматы на развитие</w:t>
            </w:r>
            <w:r>
              <w:br/>
            </w:r>
            <w:r>
              <w:rPr>
                <w:rFonts w:ascii="Times New Roman"/>
                <w:b w:val="false"/>
                <w:i w:val="false"/>
                <w:color w:val="000000"/>
                <w:sz w:val="20"/>
              </w:rPr>
              <w:t>
</w:t>
            </w:r>
            <w:r>
              <w:rPr>
                <w:rFonts w:ascii="Times New Roman"/>
                <w:b w:val="false"/>
                <w:i w:val="false"/>
                <w:color w:val="000000"/>
                <w:sz w:val="20"/>
              </w:rPr>
              <w:t>газотранспортной системы"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7377549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12120833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6744019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387810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"Строительство</w:t>
            </w:r>
            <w:r>
              <w:br/>
            </w:r>
            <w:r>
              <w:rPr>
                <w:rFonts w:ascii="Times New Roman"/>
                <w:b w:val="false"/>
                <w:i w:val="false"/>
                <w:color w:val="000000"/>
                <w:sz w:val="20"/>
              </w:rPr>
              <w:t>
</w:t>
            </w:r>
            <w:r>
              <w:rPr>
                <w:rFonts w:ascii="Times New Roman"/>
                <w:b w:val="false"/>
                <w:i w:val="false"/>
                <w:color w:val="000000"/>
                <w:sz w:val="20"/>
              </w:rPr>
              <w:t>инфраструктуры и ограждений</w:t>
            </w:r>
            <w:r>
              <w:br/>
            </w:r>
            <w:r>
              <w:rPr>
                <w:rFonts w:ascii="Times New Roman"/>
                <w:b w:val="false"/>
                <w:i w:val="false"/>
                <w:color w:val="000000"/>
                <w:sz w:val="20"/>
              </w:rPr>
              <w:t>
</w:t>
            </w:r>
            <w:r>
              <w:rPr>
                <w:rFonts w:ascii="Times New Roman"/>
                <w:b w:val="false"/>
                <w:i w:val="false"/>
                <w:color w:val="000000"/>
                <w:sz w:val="20"/>
              </w:rPr>
              <w:t>территорий специальной</w:t>
            </w:r>
            <w:r>
              <w:br/>
            </w:r>
            <w:r>
              <w:rPr>
                <w:rFonts w:ascii="Times New Roman"/>
                <w:b w:val="false"/>
                <w:i w:val="false"/>
                <w:color w:val="000000"/>
                <w:sz w:val="20"/>
              </w:rPr>
              <w:t>
</w:t>
            </w:r>
            <w:r>
              <w:rPr>
                <w:rFonts w:ascii="Times New Roman"/>
                <w:b w:val="false"/>
                <w:i w:val="false"/>
                <w:color w:val="000000"/>
                <w:sz w:val="20"/>
              </w:rPr>
              <w:t>экономической зоны</w:t>
            </w:r>
            <w:r>
              <w:br/>
            </w:r>
            <w:r>
              <w:rPr>
                <w:rFonts w:ascii="Times New Roman"/>
                <w:b w:val="false"/>
                <w:i w:val="false"/>
                <w:color w:val="000000"/>
                <w:sz w:val="20"/>
              </w:rPr>
              <w:t>
</w:t>
            </w:r>
            <w:r>
              <w:rPr>
                <w:rFonts w:ascii="Times New Roman"/>
                <w:b w:val="false"/>
                <w:i w:val="false"/>
                <w:color w:val="000000"/>
                <w:sz w:val="20"/>
              </w:rPr>
              <w:t>"Национальный индустриальный</w:t>
            </w:r>
            <w:r>
              <w:br/>
            </w:r>
            <w:r>
              <w:rPr>
                <w:rFonts w:ascii="Times New Roman"/>
                <w:b w:val="false"/>
                <w:i w:val="false"/>
                <w:color w:val="000000"/>
                <w:sz w:val="20"/>
              </w:rPr>
              <w:t>
</w:t>
            </w:r>
            <w:r>
              <w:rPr>
                <w:rFonts w:ascii="Times New Roman"/>
                <w:b w:val="false"/>
                <w:i w:val="false"/>
                <w:color w:val="000000"/>
                <w:sz w:val="20"/>
              </w:rPr>
              <w:t>нефтехимический технопарк" в</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328853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2612000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1973803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"Создание </w:t>
            </w:r>
            <w:r>
              <w:rPr>
                <w:rFonts w:ascii="Times New Roman"/>
                <w:b w:val="false"/>
                <w:i w:val="false"/>
                <w:color w:val="000000"/>
                <w:sz w:val="20"/>
              </w:rPr>
              <w:t>электронного</w:t>
            </w:r>
            <w:r>
              <w:br/>
            </w:r>
            <w:r>
              <w:rPr>
                <w:rFonts w:ascii="Times New Roman"/>
                <w:b w:val="false"/>
                <w:i w:val="false"/>
                <w:color w:val="000000"/>
                <w:sz w:val="20"/>
              </w:rPr>
              <w:t>
</w:t>
            </w:r>
            <w:r>
              <w:rPr>
                <w:rFonts w:ascii="Times New Roman"/>
                <w:b w:val="false"/>
                <w:i w:val="false"/>
                <w:color w:val="000000"/>
                <w:sz w:val="20"/>
              </w:rPr>
              <w:t>правительства"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143057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69953</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54114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r>
        <w:rPr>
          <w:rFonts w:ascii="Times New Roman"/>
          <w:b w:val="false"/>
          <w:i w:val="false"/>
          <w:color w:val="000000"/>
          <w:sz w:val="28"/>
        </w:rPr>
        <w:t> </w:t>
      </w:r>
      <w:r>
        <w:rPr>
          <w:rFonts w:ascii="Times New Roman"/>
          <w:b/>
          <w:i w:val="false"/>
          <w:color w:val="000000"/>
          <w:sz w:val="28"/>
        </w:rPr>
        <w:t>расшифровка аббревиатур:</w:t>
      </w:r>
    </w:p>
    <w:bookmarkEnd w:id="19"/>
    <w:p>
      <w:pPr>
        <w:spacing w:after="0"/>
        <w:ind w:left="0"/>
        <w:jc w:val="both"/>
      </w:pPr>
      <w:r>
        <w:rPr>
          <w:rFonts w:ascii="Times New Roman"/>
          <w:b w:val="false"/>
          <w:i w:val="false"/>
          <w:color w:val="000000"/>
          <w:sz w:val="28"/>
        </w:rPr>
        <w:t>МИНТ - Министерство индустрии и новых технологий Республики Казахстан</w:t>
      </w:r>
      <w:r>
        <w:br/>
      </w:r>
      <w:r>
        <w:rPr>
          <w:rFonts w:ascii="Times New Roman"/>
          <w:b w:val="false"/>
          <w:i w:val="false"/>
          <w:color w:val="000000"/>
          <w:sz w:val="28"/>
        </w:rPr>
        <w:t>
МСИ  - Министерство связи и информации Республики Казахстан</w:t>
      </w:r>
      <w:r>
        <w:br/>
      </w:r>
      <w:r>
        <w:rPr>
          <w:rFonts w:ascii="Times New Roman"/>
          <w:b w:val="false"/>
          <w:i w:val="false"/>
          <w:color w:val="000000"/>
          <w:sz w:val="28"/>
        </w:rPr>
        <w:t>
МООС - Министерство охраны окружающей среды Республики Казахстан</w:t>
      </w:r>
      <w:r>
        <w:br/>
      </w:r>
      <w:r>
        <w:rPr>
          <w:rFonts w:ascii="Times New Roman"/>
          <w:b w:val="false"/>
          <w:i w:val="false"/>
          <w:color w:val="000000"/>
          <w:sz w:val="28"/>
        </w:rPr>
        <w:t>
МЭРТ - Министерство экономического развития и торговли Республики Казахстан</w:t>
      </w:r>
      <w:r>
        <w:br/>
      </w:r>
      <w:r>
        <w:rPr>
          <w:rFonts w:ascii="Times New Roman"/>
          <w:b w:val="false"/>
          <w:i w:val="false"/>
          <w:color w:val="000000"/>
          <w:sz w:val="28"/>
        </w:rPr>
        <w:t>
МФ   - Министерство финансов Республики Казахстан</w:t>
      </w:r>
      <w:r>
        <w:br/>
      </w:r>
      <w:r>
        <w:rPr>
          <w:rFonts w:ascii="Times New Roman"/>
          <w:b w:val="false"/>
          <w:i w:val="false"/>
          <w:color w:val="000000"/>
          <w:sz w:val="28"/>
        </w:rPr>
        <w:t>
МЧС  - Министерство по чрезвычайным ситуациям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АРЕМ - Агентство Республики Казахстан по регулированию естественных монополий</w:t>
      </w:r>
      <w:r>
        <w:br/>
      </w:r>
      <w:r>
        <w:rPr>
          <w:rFonts w:ascii="Times New Roman"/>
          <w:b w:val="false"/>
          <w:i w:val="false"/>
          <w:color w:val="000000"/>
          <w:sz w:val="28"/>
        </w:rPr>
        <w:t>
АО "ФНБ "Самрук-Казына" - акционерное общество "Фонд национального благосостояния "Самрук-Казына"</w:t>
      </w:r>
    </w:p>
    <w:bookmarkStart w:name="z120" w:id="20"/>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 августа 2010 года № 776</w:t>
      </w:r>
    </w:p>
    <w:bookmarkEnd w:id="20"/>
    <w:bookmarkStart w:name="z121" w:id="21"/>
    <w:p>
      <w:pPr>
        <w:spacing w:after="0"/>
        <w:ind w:left="0"/>
        <w:jc w:val="left"/>
      </w:pPr>
      <w:r>
        <w:rPr>
          <w:rFonts w:ascii="Times New Roman"/>
          <w:b/>
          <w:i w:val="false"/>
          <w:color w:val="000000"/>
        </w:rPr>
        <w:t xml:space="preserve"> 
Перечень утративших силу некоторых решений</w:t>
      </w:r>
      <w:r>
        <w:br/>
      </w:r>
      <w:r>
        <w:rPr>
          <w:rFonts w:ascii="Times New Roman"/>
          <w:b/>
          <w:i w:val="false"/>
          <w:color w:val="000000"/>
        </w:rPr>
        <w:t>
Правительства Республики Казахстан</w:t>
      </w:r>
    </w:p>
    <w:bookmarkEnd w:id="21"/>
    <w:bookmarkStart w:name="z122" w:id="22"/>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23 декабря 2008 года № 1210 "О Стратегическом плане Министерства энергетики и минеральных ресурсов Республики Казахстан на 2009-2011 годы".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мая 2009 года № 693 "О внесении изменений и дополнений в постановление Правительства Республики Казахстан от 23 декабря 2008 года № 1210".</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октября 2009 года № 1590 "О внесении изменений в постановление Правительства Республики Казахстан от 23 декабря 2008 года № 1210" (САПП Республики Казахстан, 2009 г., № 43, ст. 416).</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2009 года № 2285 "О внесении изменений и дополнений в постановление Правительства Республики Казахстан от 23 декабря 2008 года № 1210" (САПП Республики Казахстан, 2010 г., № 4, ст. 41).</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22 февраля 2010 года № 105 "О Стратегическом плане Министерства энергетики и минеральных ресурсов Республики Казахстан на 2010-2014 годы".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