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a3ac" w14:textId="d5aa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30 июня 2007 года №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2010 года № 777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559 "Об утверждении Типового регламента оказания государственной услуги" (САПП Республики Казахстан, 2007 г., № 23, ст. 265).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