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58826" w14:textId="22588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Правительством Королевства Испания об обеспечении транзита военного имущества и персонала через территорию Республики Казахстан в связи с участием Королевства Испания в международных усилиях по стабилизации и восстановлению Исламской Республики Афганистан"</w:t>
      </w:r>
    </w:p>
    <w:p>
      <w:pPr>
        <w:spacing w:after="0"/>
        <w:ind w:left="0"/>
        <w:jc w:val="both"/>
      </w:pPr>
      <w:r>
        <w:rPr>
          <w:rFonts w:ascii="Times New Roman"/>
          <w:b w:val="false"/>
          <w:i w:val="false"/>
          <w:color w:val="000000"/>
          <w:sz w:val="28"/>
        </w:rPr>
        <w:t>Постановление Правительства Республики Казахстан от 4 августа 2010 года № 789</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Правительством Королевства Испания об обеспечении транзита военного имущества и персонала через территорию Республики Казахстан в связи с участием Королевства Испания в международных усилиях по стабилизации и восстановлению Исламской Республики Афганистан".</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ратификации Соглашения между Правительством Республики</w:t>
      </w:r>
      <w:r>
        <w:br/>
      </w:r>
      <w:r>
        <w:rPr>
          <w:rFonts w:ascii="Times New Roman"/>
          <w:b/>
          <w:i w:val="false"/>
          <w:color w:val="000000"/>
        </w:rPr>
        <w:t>
Казахстан и Правительством Королевства Испания об обеспечении</w:t>
      </w:r>
      <w:r>
        <w:br/>
      </w:r>
      <w:r>
        <w:rPr>
          <w:rFonts w:ascii="Times New Roman"/>
          <w:b/>
          <w:i w:val="false"/>
          <w:color w:val="000000"/>
        </w:rPr>
        <w:t>
транзита военного имущества и персонала через территорию</w:t>
      </w:r>
      <w:r>
        <w:br/>
      </w:r>
      <w:r>
        <w:rPr>
          <w:rFonts w:ascii="Times New Roman"/>
          <w:b/>
          <w:i w:val="false"/>
          <w:color w:val="000000"/>
        </w:rPr>
        <w:t>
Республики Казахстан в связи с участием Королевства Испания в</w:t>
      </w:r>
      <w:r>
        <w:br/>
      </w:r>
      <w:r>
        <w:rPr>
          <w:rFonts w:ascii="Times New Roman"/>
          <w:b/>
          <w:i w:val="false"/>
          <w:color w:val="000000"/>
        </w:rPr>
        <w:t>
международных усилиях по стабилизации и восстановлению</w:t>
      </w:r>
      <w:r>
        <w:br/>
      </w:r>
      <w:r>
        <w:rPr>
          <w:rFonts w:ascii="Times New Roman"/>
          <w:b/>
          <w:i w:val="false"/>
          <w:color w:val="000000"/>
        </w:rPr>
        <w:t>
Исламской Республики Афганистан</w:t>
      </w:r>
    </w:p>
    <w:p>
      <w:pPr>
        <w:spacing w:after="0"/>
        <w:ind w:left="0"/>
        <w:jc w:val="both"/>
      </w:pPr>
      <w:r>
        <w:rPr>
          <w:rFonts w:ascii="Times New Roman"/>
          <w:b w:val="false"/>
          <w:i w:val="false"/>
          <w:color w:val="000000"/>
          <w:sz w:val="28"/>
        </w:rPr>
        <w:t>      Ратифицировать Соглашение между Правительством Республики Казахстан и Правительством Королевства Испания об обеспечении транзита военного имущества и персонала через территорию Республики Казахстан в связи с участием Королевства Испания в международных усилиях по стабилизации и восстановлению Исламской Республики Афганистан, подписанное в Астане 2 июля 2009 года.</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Республики Казахстан</w:t>
      </w:r>
    </w:p>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 Правительством</w:t>
      </w:r>
      <w:r>
        <w:br/>
      </w:r>
      <w:r>
        <w:rPr>
          <w:rFonts w:ascii="Times New Roman"/>
          <w:b/>
          <w:i w:val="false"/>
          <w:color w:val="000000"/>
        </w:rPr>
        <w:t>
Королевства Испания об обеспечении транзита военного имущества</w:t>
      </w:r>
      <w:r>
        <w:br/>
      </w:r>
      <w:r>
        <w:rPr>
          <w:rFonts w:ascii="Times New Roman"/>
          <w:b/>
          <w:i w:val="false"/>
          <w:color w:val="000000"/>
        </w:rPr>
        <w:t>
и персонала через территорию Республики Казахстан в связи с</w:t>
      </w:r>
      <w:r>
        <w:br/>
      </w:r>
      <w:r>
        <w:rPr>
          <w:rFonts w:ascii="Times New Roman"/>
          <w:b/>
          <w:i w:val="false"/>
          <w:color w:val="000000"/>
        </w:rPr>
        <w:t>
участием Королевства Испания в международных усилиях по</w:t>
      </w:r>
      <w:r>
        <w:br/>
      </w:r>
      <w:r>
        <w:rPr>
          <w:rFonts w:ascii="Times New Roman"/>
          <w:b/>
          <w:i w:val="false"/>
          <w:color w:val="000000"/>
        </w:rPr>
        <w:t>
стабилизации и восстановлению Исламской Республики Афганистан</w:t>
      </w:r>
    </w:p>
    <w:p>
      <w:pPr>
        <w:spacing w:after="0"/>
        <w:ind w:left="0"/>
        <w:jc w:val="both"/>
      </w:pPr>
      <w:r>
        <w:rPr>
          <w:rFonts w:ascii="Times New Roman"/>
          <w:b w:val="false"/>
          <w:i w:val="false"/>
          <w:color w:val="000000"/>
          <w:sz w:val="28"/>
        </w:rPr>
        <w:t>      Правительство Республики Казахстан и Правительство Королевства Испания, далее именуемые Сторонами,</w:t>
      </w:r>
      <w:r>
        <w:br/>
      </w:r>
      <w:r>
        <w:rPr>
          <w:rFonts w:ascii="Times New Roman"/>
          <w:b w:val="false"/>
          <w:i w:val="false"/>
          <w:color w:val="000000"/>
          <w:sz w:val="28"/>
        </w:rPr>
        <w:t>
      принимая во внимание положения резолюций 1368 (2001), 1373 (2001), 1386 (2001), 1444 (2002), 1510 (2003), 1536 (2004), 1589 (2005), 1623 (2005), 1659 (2006), 1707 (2006), 1776 (2007) и 1833 (2008) Совета Безопасности Организации Объединенных Наций,</w:t>
      </w:r>
      <w:r>
        <w:br/>
      </w:r>
      <w:r>
        <w:rPr>
          <w:rFonts w:ascii="Times New Roman"/>
          <w:b w:val="false"/>
          <w:i w:val="false"/>
          <w:color w:val="000000"/>
          <w:sz w:val="28"/>
        </w:rPr>
        <w:t>
      в целях содействия международным усилиям по стабилизации и восстановлению Исламской Республики Афганистан,</w:t>
      </w:r>
      <w:r>
        <w:br/>
      </w: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1. Настоящее Соглашение определяет порядок осуществления транзита военного имущества и персонала через территорию Республики Казахстан воздушными судами Королевства Испания, задействованных в международных усилиях по стабилизации и восстановлению Исламской Республики Афганистан.</w:t>
      </w:r>
      <w:r>
        <w:br/>
      </w:r>
      <w:r>
        <w:rPr>
          <w:rFonts w:ascii="Times New Roman"/>
          <w:b w:val="false"/>
          <w:i w:val="false"/>
          <w:color w:val="000000"/>
          <w:sz w:val="28"/>
        </w:rPr>
        <w:t>
      2. Воздушные суда Королевства Испания не могут совершать технические посадки на территории Республики Казахстан для дозаправки, отдыха экипажей или в иных целях, за исключением случаев аварийной посадки.</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В настоящем Соглашении используются следующие термины и определения:</w:t>
      </w:r>
      <w:r>
        <w:br/>
      </w:r>
      <w:r>
        <w:rPr>
          <w:rFonts w:ascii="Times New Roman"/>
          <w:b w:val="false"/>
          <w:i w:val="false"/>
          <w:color w:val="000000"/>
          <w:sz w:val="28"/>
        </w:rPr>
        <w:t>
      1) "транзит" - беспосадочный полет через территорию Республики Казахстан воздушных судов Королевства Испания, перемещающих военное имущество и персонал по маршрутам, предоставляемым казахстанской стороной в соответствии с законодательством Республики Казахстан;</w:t>
      </w:r>
      <w:r>
        <w:br/>
      </w:r>
      <w:r>
        <w:rPr>
          <w:rFonts w:ascii="Times New Roman"/>
          <w:b w:val="false"/>
          <w:i w:val="false"/>
          <w:color w:val="000000"/>
          <w:sz w:val="28"/>
        </w:rPr>
        <w:t>
      2) "воздушное судно" - воздушное судно Королевства Испания, включая подпадающее под действие главы 2 тома I Приложения 16 к Конвенции о международной гражданской авиации от 7 декабря 1944 года;</w:t>
      </w:r>
      <w:r>
        <w:br/>
      </w:r>
      <w:r>
        <w:rPr>
          <w:rFonts w:ascii="Times New Roman"/>
          <w:b w:val="false"/>
          <w:i w:val="false"/>
          <w:color w:val="000000"/>
          <w:sz w:val="28"/>
        </w:rPr>
        <w:t xml:space="preserve">
      3) "военное имущество" - комплексы видов оружия и средства обеспечения его боевого применения, определенные в рамках миротворческих операций международных сил содействия безопасности (МССБ), в том числе средства доставки, системы наведения, пуска, управления, предназначенные для оснащения вооруженных сил, боеприпасы и их компоненты, запасные части, приборы и комплектующие изделия к приборам, системы обеспечения жизнедеятельности личного состава вооруженных сил, коллективные и индивидуальные средства защиты от оружия массового поражения, средства профилактики и лечения последствий применения оружия массового поражения, специальное тыловое оборудование, военная форма одежды и относящиеся к ней знаки отличия и атрибуты, находящиеся под ответственностью Королевства Испания с учетом ограничений, установленных </w:t>
      </w:r>
      <w:r>
        <w:rPr>
          <w:rFonts w:ascii="Times New Roman"/>
          <w:b w:val="false"/>
          <w:i w:val="false"/>
          <w:color w:val="000000"/>
          <w:sz w:val="28"/>
        </w:rPr>
        <w:t>Договором</w:t>
      </w:r>
      <w:r>
        <w:rPr>
          <w:rFonts w:ascii="Times New Roman"/>
          <w:b w:val="false"/>
          <w:i w:val="false"/>
          <w:color w:val="000000"/>
          <w:sz w:val="28"/>
        </w:rPr>
        <w:t xml:space="preserve"> об обычных вооруженных силах в Европе от 19 ноября 1990 года;</w:t>
      </w:r>
      <w:r>
        <w:br/>
      </w:r>
      <w:r>
        <w:rPr>
          <w:rFonts w:ascii="Times New Roman"/>
          <w:b w:val="false"/>
          <w:i w:val="false"/>
          <w:color w:val="000000"/>
          <w:sz w:val="28"/>
        </w:rPr>
        <w:t>
      4) "персонал" - военнослужащие и гражданские служащие Королевства Испания.</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1. Транзит через территорию Республики Казахстан воздушных судов осуществляется на основании специального разрешения, выдаваемого в соответствии с законодательством Республики Казахстан.</w:t>
      </w:r>
      <w:r>
        <w:br/>
      </w:r>
      <w:r>
        <w:rPr>
          <w:rFonts w:ascii="Times New Roman"/>
          <w:b w:val="false"/>
          <w:i w:val="false"/>
          <w:color w:val="000000"/>
          <w:sz w:val="28"/>
        </w:rPr>
        <w:t>
      2. Казахстанская Сторона в целях, указанных в статье 1 настоящего Соглашения, определяет единый годичный номер специального разрешения на транзитные полеты с ежегодным обновлением.</w:t>
      </w:r>
      <w:r>
        <w:br/>
      </w:r>
      <w:r>
        <w:rPr>
          <w:rFonts w:ascii="Times New Roman"/>
          <w:b w:val="false"/>
          <w:i w:val="false"/>
          <w:color w:val="000000"/>
          <w:sz w:val="28"/>
        </w:rPr>
        <w:t>
      3. Для получения специального разрешения Испанская Сторона за семь рабочих дней направляет Казахстанской Стороне соответствующий запрос по дипломатическим каналам.</w:t>
      </w:r>
      <w:r>
        <w:br/>
      </w:r>
      <w:r>
        <w:rPr>
          <w:rFonts w:ascii="Times New Roman"/>
          <w:b w:val="false"/>
          <w:i w:val="false"/>
          <w:color w:val="000000"/>
          <w:sz w:val="28"/>
        </w:rPr>
        <w:t>
      4. Специальное разрешение автоматически аннулируется в случае прекращения действия настоящего Соглашения.</w:t>
      </w:r>
      <w:r>
        <w:br/>
      </w:r>
      <w:r>
        <w:rPr>
          <w:rFonts w:ascii="Times New Roman"/>
          <w:b w:val="false"/>
          <w:i w:val="false"/>
          <w:color w:val="000000"/>
          <w:sz w:val="28"/>
        </w:rPr>
        <w:t>
      5. Испанская Сторона предоставляет уведомление об использовании воздушного пространства Республики Казахстан по маршрутам, предоставляемыми Казахстанской Стороной (Приложение к настоящему Соглашению), воздушными судами в срок не менее чем за 24 часа до планируемого вылета путем направления плана полета в Главный Центр планирования воздушного движения Республики Казахстан (AFTN-UAAKZDZK) с указанием следующих полетных данных:</w:t>
      </w:r>
      <w:r>
        <w:br/>
      </w:r>
      <w:r>
        <w:rPr>
          <w:rFonts w:ascii="Times New Roman"/>
          <w:b w:val="false"/>
          <w:i w:val="false"/>
          <w:color w:val="000000"/>
          <w:sz w:val="28"/>
        </w:rPr>
        <w:t>
      - единый годичный номер специального разрешения;</w:t>
      </w:r>
      <w:r>
        <w:br/>
      </w:r>
      <w:r>
        <w:rPr>
          <w:rFonts w:ascii="Times New Roman"/>
          <w:b w:val="false"/>
          <w:i w:val="false"/>
          <w:color w:val="000000"/>
          <w:sz w:val="28"/>
        </w:rPr>
        <w:t>
      - тип, регистрационный номер и радиопозывной воздушного судна;</w:t>
      </w:r>
      <w:r>
        <w:br/>
      </w:r>
      <w:r>
        <w:rPr>
          <w:rFonts w:ascii="Times New Roman"/>
          <w:b w:val="false"/>
          <w:i w:val="false"/>
          <w:color w:val="000000"/>
          <w:sz w:val="28"/>
        </w:rPr>
        <w:t>
      - пункты вылета и назначения воздушного судна;</w:t>
      </w:r>
      <w:r>
        <w:br/>
      </w:r>
      <w:r>
        <w:rPr>
          <w:rFonts w:ascii="Times New Roman"/>
          <w:b w:val="false"/>
          <w:i w:val="false"/>
          <w:color w:val="000000"/>
          <w:sz w:val="28"/>
        </w:rPr>
        <w:t>
      - общие сведения по перевозке (люди, груз, опасный груз);</w:t>
      </w:r>
      <w:r>
        <w:br/>
      </w:r>
      <w:r>
        <w:rPr>
          <w:rFonts w:ascii="Times New Roman"/>
          <w:b w:val="false"/>
          <w:i w:val="false"/>
          <w:color w:val="000000"/>
          <w:sz w:val="28"/>
        </w:rPr>
        <w:t>
      - дата, полный маршрут и график движения с обязательным указанием авиатрасс на маршруте полета, точек входа/выхода в/из воздушного пространства Республики Казахстан.</w:t>
      </w:r>
      <w:r>
        <w:br/>
      </w:r>
      <w:r>
        <w:rPr>
          <w:rFonts w:ascii="Times New Roman"/>
          <w:b w:val="false"/>
          <w:i w:val="false"/>
          <w:color w:val="000000"/>
          <w:sz w:val="28"/>
        </w:rPr>
        <w:t>
      6. Полеты воздушных судов по воздушным трассам Республики Казахстан осуществляются в соответствии с международными правилами полетов, действующими для гражданской авиации. При полете воздушные суда придерживаются скорости, не превышающей 0,9М. Групповые полеты воздушных судов запрещены.</w:t>
      </w:r>
      <w:r>
        <w:br/>
      </w:r>
      <w:r>
        <w:rPr>
          <w:rFonts w:ascii="Times New Roman"/>
          <w:b w:val="false"/>
          <w:i w:val="false"/>
          <w:color w:val="000000"/>
          <w:sz w:val="28"/>
        </w:rPr>
        <w:t>
      7. Казахстанская Сторона предоставляет воздушным судам аэронавигационное обслуживание в соответствии с законодательством Республики Казахстан с взиманием аэронавигационных сборов.</w:t>
      </w:r>
      <w:r>
        <w:br/>
      </w:r>
      <w:r>
        <w:rPr>
          <w:rFonts w:ascii="Times New Roman"/>
          <w:b w:val="false"/>
          <w:i w:val="false"/>
          <w:color w:val="000000"/>
          <w:sz w:val="28"/>
        </w:rPr>
        <w:t>
      8. Воздушные суда, совершающие полеты в воздушном пространстве Республики Казахстан, должны быть оборудованы:</w:t>
      </w:r>
      <w:r>
        <w:br/>
      </w:r>
      <w:r>
        <w:rPr>
          <w:rFonts w:ascii="Times New Roman"/>
          <w:b w:val="false"/>
          <w:i w:val="false"/>
          <w:color w:val="000000"/>
          <w:sz w:val="28"/>
        </w:rPr>
        <w:t>
      a) аппаратурой радиосвязи, обеспечивающей поддержание двусторонней радиосвязи с предоставляющей аэронавигационное обслуживание службой;</w:t>
      </w:r>
      <w:r>
        <w:br/>
      </w:r>
      <w:r>
        <w:rPr>
          <w:rFonts w:ascii="Times New Roman"/>
          <w:b w:val="false"/>
          <w:i w:val="false"/>
          <w:color w:val="000000"/>
          <w:sz w:val="28"/>
        </w:rPr>
        <w:t>
      b) радиолокационным приемоответчиком (транспондером), действующим в соответствующем режиме согласно установленному Международной организацией гражданской авиации (ИКАО) порядку.</w:t>
      </w:r>
      <w:r>
        <w:br/>
      </w:r>
      <w:r>
        <w:rPr>
          <w:rFonts w:ascii="Times New Roman"/>
          <w:b w:val="false"/>
          <w:i w:val="false"/>
          <w:color w:val="000000"/>
          <w:sz w:val="28"/>
        </w:rPr>
        <w:t>
      9. Переговоры экипажей воздушных судов с диспетчерами ведутся на английском языке по установленным правилам фразеологии радиосвязи ИКАО.</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1. В случае совершения аварийной посадки на территории Республики Казахстан, находящийся на борту воздушного судна персонал не может покидать место аварийной посадки воздушного судна без разрешения компетентных органон Республики Казахстан, за исключением случаев, когда нахождение на борту воздушного судна ставит под угрозу жизнь или здоровье персонала.</w:t>
      </w:r>
      <w:r>
        <w:br/>
      </w:r>
      <w:r>
        <w:rPr>
          <w:rFonts w:ascii="Times New Roman"/>
          <w:b w:val="false"/>
          <w:i w:val="false"/>
          <w:color w:val="000000"/>
          <w:sz w:val="28"/>
        </w:rPr>
        <w:t>
      2. При совершении аварийной посадки на территории Республики Казахстан персонал обязан соблюдать законодательство Республики Казахстан, в том числе таможенные и иные правила, а также не вмешиваться во внутренние дела Республики Казахстан.</w:t>
      </w:r>
      <w:r>
        <w:br/>
      </w:r>
      <w:r>
        <w:rPr>
          <w:rFonts w:ascii="Times New Roman"/>
          <w:b w:val="false"/>
          <w:i w:val="false"/>
          <w:color w:val="000000"/>
          <w:sz w:val="28"/>
        </w:rPr>
        <w:t>
      3. На персонал в период его пребывания на территории Республики Казахстан распространяется юрисдикция Республики Казахстан.</w:t>
      </w:r>
      <w:r>
        <w:br/>
      </w:r>
      <w:r>
        <w:rPr>
          <w:rFonts w:ascii="Times New Roman"/>
          <w:b w:val="false"/>
          <w:i w:val="false"/>
          <w:color w:val="000000"/>
          <w:sz w:val="28"/>
        </w:rPr>
        <w:t>
      4. Военнослужащие Королевства Испания могут носить военную форму Королевства Испания во время пребывания на территории Республики Казахстан.</w:t>
      </w:r>
      <w:r>
        <w:br/>
      </w:r>
      <w:r>
        <w:rPr>
          <w:rFonts w:ascii="Times New Roman"/>
          <w:b w:val="false"/>
          <w:i w:val="false"/>
          <w:color w:val="000000"/>
          <w:sz w:val="28"/>
        </w:rPr>
        <w:t>
      5. В случае совершения аварийной посадки на территории Республики Казахстан, военное имущество и персонал могут быть подвергнуты пограничному и таможенному досмотру, а при необходимости, по решению компетентных казахстанских органов, и другим видам контроля и оформлению в соответствии с настоящим Соглашением и законодательством Республики Казахстан.</w:t>
      </w:r>
      <w:r>
        <w:br/>
      </w:r>
      <w:r>
        <w:rPr>
          <w:rFonts w:ascii="Times New Roman"/>
          <w:b w:val="false"/>
          <w:i w:val="false"/>
          <w:color w:val="000000"/>
          <w:sz w:val="28"/>
        </w:rPr>
        <w:t>
      6. Досмотр военного имущества и персонала при осуществлении пограничного и таможенного контроля, а также истребование и проверка дополнительных документов и сведений, необходимых для осуществления пограничного и таможенного контроля, производится исключительно в случае, если у пограничных и таможенных органов Республики Казахстан имеются основания полагать, что указанное имущество не является имуществом, на транзит которого выдано разрешение.</w:t>
      </w:r>
      <w:r>
        <w:br/>
      </w:r>
      <w:r>
        <w:rPr>
          <w:rFonts w:ascii="Times New Roman"/>
          <w:b w:val="false"/>
          <w:i w:val="false"/>
          <w:color w:val="000000"/>
          <w:sz w:val="28"/>
        </w:rPr>
        <w:t>
      7. Транзит военного имущества и персонала через государственную границу Республики Казахстан осуществляется без взимания таможенных пошлин, таможенных сборов за таможенное оформление и налогов.</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1. Стороны не предъявляют друг другу претензий и не возбуждают в отношении друг друга гражданских судебных разбирательств в связи с деятельностью, осуществляемой во исполнение настоящего Соглашения, за исключением претензий в связи с причинением смерти, телесного повреждения или материального ущерба, явившихся результатом преднамеренных действий или аварийной посадки.</w:t>
      </w:r>
      <w:r>
        <w:br/>
      </w:r>
      <w:r>
        <w:rPr>
          <w:rFonts w:ascii="Times New Roman"/>
          <w:b w:val="false"/>
          <w:i w:val="false"/>
          <w:color w:val="000000"/>
          <w:sz w:val="28"/>
        </w:rPr>
        <w:t>
      2. Испанская Сторона возмещает Казахстанской Стороне и казахстанским юридическим лицам ущерб за конкретные действия, связанные с совершением воздушным судном аварийной посадки на территории Республики Казахстан.</w:t>
      </w:r>
      <w:r>
        <w:br/>
      </w:r>
      <w:r>
        <w:rPr>
          <w:rFonts w:ascii="Times New Roman"/>
          <w:b w:val="false"/>
          <w:i w:val="false"/>
          <w:color w:val="000000"/>
          <w:sz w:val="28"/>
        </w:rPr>
        <w:t>
      3. В случае причинения ущерба третьим лицам по вине Испанской Стороны при осуществлении транзита, Испанская Сторона принимает на себя обязательство по его возмещению в соответствии с законодательством Республики Казахстан.</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Информация, получаемая одной Стороной в связи с транзитом, не может быть передана третьей Стороне без письменного согласия Стороны, предоставившей данную информацию.</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Споры и разногласия, связанные с применением и толкованием положений настоящего Соглашения, разрешаются путем консультаций и переговоров.</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val="false"/>
          <w:color w:val="000000"/>
          <w:sz w:val="28"/>
        </w:rPr>
        <w:t>      Настоящее Соглашение вступает в силу со дня получения последнего письменного уведомления Сторон по дипломатическим каналам о выполнении внутригосударственных процедур, необходимых для его вступления в силу.</w:t>
      </w:r>
      <w:r>
        <w:br/>
      </w:r>
      <w:r>
        <w:rPr>
          <w:rFonts w:ascii="Times New Roman"/>
          <w:b w:val="false"/>
          <w:i w:val="false"/>
          <w:color w:val="000000"/>
          <w:sz w:val="28"/>
        </w:rPr>
        <w:t>
      Действие настоящего Соглашения завершится по окончанию миссии МССБ или по истечению шести месяцев с даты, когда одна из Сторон сообщит другой по дипломатическим каналам о своем намерении прекратить его действие.</w:t>
      </w:r>
    </w:p>
    <w:p>
      <w:pPr>
        <w:spacing w:after="0"/>
        <w:ind w:left="0"/>
        <w:jc w:val="both"/>
      </w:pPr>
      <w:r>
        <w:rPr>
          <w:rFonts w:ascii="Times New Roman"/>
          <w:b w:val="false"/>
          <w:i w:val="false"/>
          <w:color w:val="000000"/>
          <w:sz w:val="28"/>
        </w:rPr>
        <w:t>      Совершено в городе Астана, 2 июля 2009 года в двух экземплярах, каждый на казахском, испанском и русском языках, причем все тексты имеют одинаковую силу.</w:t>
      </w:r>
    </w:p>
    <w:p>
      <w:pPr>
        <w:spacing w:after="0"/>
        <w:ind w:left="0"/>
        <w:jc w:val="both"/>
      </w:pPr>
      <w:r>
        <w:rPr>
          <w:rFonts w:ascii="Times New Roman"/>
          <w:b w:val="false"/>
          <w:i w:val="false"/>
          <w:color w:val="000000"/>
          <w:sz w:val="28"/>
        </w:rPr>
        <w:t>      </w:t>
      </w:r>
      <w:r>
        <w:rPr>
          <w:rFonts w:ascii="Times New Roman"/>
          <w:b w:val="false"/>
          <w:i/>
          <w:color w:val="000000"/>
          <w:sz w:val="28"/>
        </w:rPr>
        <w:t>ЗА ПРАВИТЕЛЬСТВО</w:t>
      </w:r>
      <w:r>
        <w:rPr>
          <w:rFonts w:ascii="Times New Roman"/>
          <w:b w:val="false"/>
          <w:i w:val="false"/>
          <w:color w:val="000000"/>
          <w:sz w:val="28"/>
        </w:rPr>
        <w:t>                            </w:t>
      </w:r>
      <w:r>
        <w:rPr>
          <w:rFonts w:ascii="Times New Roman"/>
          <w:b w:val="false"/>
          <w:i/>
          <w:color w:val="000000"/>
          <w:sz w:val="28"/>
        </w:rPr>
        <w:t>ЗА ПРАВИТЕЛЬСТВО</w:t>
      </w:r>
      <w:r>
        <w:br/>
      </w:r>
      <w:r>
        <w:rPr>
          <w:rFonts w:ascii="Times New Roman"/>
          <w:b w:val="false"/>
          <w:i w:val="false"/>
          <w:color w:val="000000"/>
          <w:sz w:val="28"/>
        </w:rPr>
        <w:t xml:space="preserve">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КОРОЛЕВСТВА ИСПАНИЯ</w:t>
      </w:r>
    </w:p>
    <w:p>
      <w:pPr>
        <w:spacing w:after="0"/>
        <w:ind w:left="0"/>
        <w:jc w:val="both"/>
      </w:pPr>
      <w:r>
        <w:rPr>
          <w:rFonts w:ascii="Times New Roman"/>
          <w:b w:val="false"/>
          <w:i w:val="false"/>
          <w:color w:val="000000"/>
          <w:sz w:val="28"/>
        </w:rPr>
        <w:t>Приложение</w:t>
      </w:r>
      <w:r>
        <w:br/>
      </w:r>
      <w:r>
        <w:rPr>
          <w:rFonts w:ascii="Times New Roman"/>
          <w:b w:val="false"/>
          <w:i w:val="false"/>
          <w:color w:val="000000"/>
          <w:sz w:val="28"/>
        </w:rPr>
        <w:t>
к Соглашению о взаимопонимании</w:t>
      </w:r>
      <w:r>
        <w:br/>
      </w:r>
      <w:r>
        <w:rPr>
          <w:rFonts w:ascii="Times New Roman"/>
          <w:b w:val="false"/>
          <w:i w:val="false"/>
          <w:color w:val="000000"/>
          <w:sz w:val="28"/>
        </w:rPr>
        <w:t>
между Правительством Республики Казахстан и</w:t>
      </w:r>
      <w:r>
        <w:br/>
      </w:r>
      <w:r>
        <w:rPr>
          <w:rFonts w:ascii="Times New Roman"/>
          <w:b w:val="false"/>
          <w:i w:val="false"/>
          <w:color w:val="000000"/>
          <w:sz w:val="28"/>
        </w:rPr>
        <w:t>
Правительством Королевства Испания об</w:t>
      </w:r>
      <w:r>
        <w:br/>
      </w:r>
      <w:r>
        <w:rPr>
          <w:rFonts w:ascii="Times New Roman"/>
          <w:b w:val="false"/>
          <w:i w:val="false"/>
          <w:color w:val="000000"/>
          <w:sz w:val="28"/>
        </w:rPr>
        <w:t>
обеспечении транзита военного имущества и</w:t>
      </w:r>
      <w:r>
        <w:br/>
      </w:r>
      <w:r>
        <w:rPr>
          <w:rFonts w:ascii="Times New Roman"/>
          <w:b w:val="false"/>
          <w:i w:val="false"/>
          <w:color w:val="000000"/>
          <w:sz w:val="28"/>
        </w:rPr>
        <w:t>
персонала через территорию Республики Казахстан</w:t>
      </w:r>
      <w:r>
        <w:br/>
      </w:r>
      <w:r>
        <w:rPr>
          <w:rFonts w:ascii="Times New Roman"/>
          <w:b w:val="false"/>
          <w:i w:val="false"/>
          <w:color w:val="000000"/>
          <w:sz w:val="28"/>
        </w:rPr>
        <w:t>
в связи с участием Королевства Испания</w:t>
      </w:r>
      <w:r>
        <w:br/>
      </w:r>
      <w:r>
        <w:rPr>
          <w:rFonts w:ascii="Times New Roman"/>
          <w:b w:val="false"/>
          <w:i w:val="false"/>
          <w:color w:val="000000"/>
          <w:sz w:val="28"/>
        </w:rPr>
        <w:t>
в международных усилиях по стабилизации и</w:t>
      </w:r>
      <w:r>
        <w:br/>
      </w:r>
      <w:r>
        <w:rPr>
          <w:rFonts w:ascii="Times New Roman"/>
          <w:b w:val="false"/>
          <w:i w:val="false"/>
          <w:color w:val="000000"/>
          <w:sz w:val="28"/>
        </w:rPr>
        <w:t>
восстановлению Исламской Республики Афганистан</w:t>
      </w:r>
    </w:p>
    <w:p>
      <w:pPr>
        <w:spacing w:after="0"/>
        <w:ind w:left="0"/>
        <w:jc w:val="both"/>
      </w:pPr>
      <w:r>
        <w:rPr>
          <w:rFonts w:ascii="Times New Roman"/>
          <w:b w:val="false"/>
          <w:i w:val="false"/>
          <w:color w:val="000000"/>
          <w:sz w:val="28"/>
        </w:rPr>
        <w:t>Предоставляемые маршруты в обоих направлениях</w:t>
      </w:r>
    </w:p>
    <w:p>
      <w:pPr>
        <w:spacing w:after="0"/>
        <w:ind w:left="0"/>
        <w:jc w:val="both"/>
      </w:pPr>
      <w:r>
        <w:rPr>
          <w:rFonts w:ascii="Times New Roman"/>
          <w:b w:val="false"/>
          <w:i w:val="false"/>
          <w:color w:val="000000"/>
          <w:sz w:val="28"/>
        </w:rPr>
        <w:t>      из России:</w:t>
      </w:r>
    </w:p>
    <w:p>
      <w:pPr>
        <w:spacing w:after="0"/>
        <w:ind w:left="0"/>
        <w:jc w:val="both"/>
      </w:pPr>
      <w:r>
        <w:rPr>
          <w:rFonts w:ascii="Times New Roman"/>
          <w:b w:val="false"/>
          <w:i w:val="false"/>
          <w:color w:val="000000"/>
          <w:sz w:val="28"/>
        </w:rPr>
        <w:t>      1. ОВАТА - G487 - ATR - А356 - NT - A355 - RODAM</w:t>
      </w:r>
    </w:p>
    <w:p>
      <w:pPr>
        <w:spacing w:after="0"/>
        <w:ind w:left="0"/>
        <w:jc w:val="both"/>
      </w:pPr>
      <w:r>
        <w:rPr>
          <w:rFonts w:ascii="Times New Roman"/>
          <w:b w:val="false"/>
          <w:i w:val="false"/>
          <w:color w:val="000000"/>
          <w:sz w:val="28"/>
        </w:rPr>
        <w:t>      из Азербайджана:</w:t>
      </w:r>
    </w:p>
    <w:p>
      <w:pPr>
        <w:spacing w:after="0"/>
        <w:ind w:left="0"/>
        <w:jc w:val="both"/>
      </w:pPr>
      <w:r>
        <w:rPr>
          <w:rFonts w:ascii="Times New Roman"/>
          <w:b w:val="false"/>
          <w:i w:val="false"/>
          <w:color w:val="000000"/>
          <w:sz w:val="28"/>
        </w:rPr>
        <w:t>      2. BALUN - G155 - ABDUN - А356 - NT - А355 - RODAM</w:t>
      </w:r>
    </w:p>
    <w:p>
      <w:pPr>
        <w:spacing w:after="0"/>
        <w:ind w:left="0"/>
        <w:jc w:val="both"/>
      </w:pPr>
      <w:r>
        <w:rPr>
          <w:rFonts w:ascii="Times New Roman"/>
          <w:b w:val="false"/>
          <w:i w:val="false"/>
          <w:color w:val="000000"/>
          <w:sz w:val="28"/>
        </w:rPr>
        <w:t>      из Узбекистана:</w:t>
      </w:r>
    </w:p>
    <w:p>
      <w:pPr>
        <w:spacing w:after="0"/>
        <w:ind w:left="0"/>
        <w:jc w:val="both"/>
      </w:pPr>
      <w:r>
        <w:rPr>
          <w:rFonts w:ascii="Times New Roman"/>
          <w:b w:val="false"/>
          <w:i w:val="false"/>
          <w:color w:val="000000"/>
          <w:sz w:val="28"/>
        </w:rPr>
        <w:t>      1. BORIS - А480 - GENDI - А352 - ARBOL - В142 - NT - A355 - RODAM</w:t>
      </w:r>
    </w:p>
    <w:p>
      <w:pPr>
        <w:spacing w:after="0"/>
        <w:ind w:left="0"/>
        <w:jc w:val="both"/>
      </w:pPr>
      <w:r>
        <w:rPr>
          <w:rFonts w:ascii="Times New Roman"/>
          <w:b w:val="false"/>
          <w:i w:val="false"/>
          <w:color w:val="000000"/>
          <w:sz w:val="28"/>
        </w:rPr>
        <w:t>      2. ABEKA - A117 - DODUR - A121 - SMK - Bl14 - NT - A355 - RODAM</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