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1919" w14:textId="3531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2010 года № 807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статистике из резерва Правительства Республики Казахстан, предусмотренного в республиканском бюджете на 2010 год на неотложные затраты, средства в сумме 59566500 (пятьдесят девять миллионов пятьсот шестьдесят шесть тысяч пятьсот) тенге на обработку данных Национальной переписи населения 2009 года и формирование выходных таблиц.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