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82252" w14:textId="4882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27 апреля 2009 года № 586 и признании утратившим силу постановления Правительства Республики Казахстан от 30 сентября 2003 года № 1003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августа 2010 года № 816. Утратило силу постановлением Правительства Республики Казахстан от 26 июля 2016 года № 440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26.07.2016 </w:t>
      </w:r>
      <w:r>
        <w:rPr>
          <w:rFonts w:ascii="Times New Roman"/>
          <w:b w:val="false"/>
          <w:i w:val="false"/>
          <w:color w:val="ff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2009 года № 586 "Об утверждении Правил оказания платных видов деятельности по реализации товаров (работ, услуг) государственными учреждениями в сферах лесного хозяйства и особо охраняемых природных территорий" (САПП Республики Казахстан, 2009 г., № 20, ст. 184)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особо охраняемых природных территорий" заменить словами ", особо охраняемых природных территорий и расходования ими полученных при этом денежных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платных видов деятельности по реализации товаров (работ, услуг) государственными учреждениями в сферах лесного хозяйства и особо охраняемых природных территорий,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особо охраняемых природных территорий" заменить словами ", особо охраняемых природных территорий и расходования ими полученных при этом денежных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"Использование" заменить словом "Расходование";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4-1 и 4-2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Реализация товаров, произведенных при осуществлении рубок промежуточного пользования и прочих рубок, в том числе для обеспечения населения топливом, продукции переработки полученной от них древесины, побочных лесных пользований производится по рыночным ценам.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4-2. Средства, полученные государственными учреждениями в сфере лесного хозяйства от оказания платных видов деятельности по реализации товаров (работ, услуг), расходуются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лесохозяйственных мероприятий на участках государственного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содержание лесохозяйственных дорог, противопожарное обустройство лесов;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проектно-изыскательские работы в области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оплату услуг внештатных сезонных работников для обеспечения природоохранной деятельности, в том числе пожарных сторожей, работников по осуществлению рубок промежуточного пользования и прочих рубок, лесокультурных работ, а также работников, осуществляющих переработку лесных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приобретение средств связи, транспорта и оборудования, механизмов и материалов противопожарного, лесозащитного и лесокультурного назначения, семян и посадочного материала для лесокультурных работ, горюче-смазочных материалов, обмундирования, оружия и специальных средств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приобретение оборудования и механизмов, необходимых для переработки лесных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строительство, реконструкцию и ремонт зданий, сооружений и иных объектов, связанных с функционированием государственных учреждений в сфере лесного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подготовку и повышение квалификации специалистов для лесного и охотничьего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поощрение работников государственных учреждений в сфере лесного хозяйства за трудовые показатели.";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"Использование" заменить словом "Расходование";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Средства, полученные государственными учреждениями в сфере особо охраняемых природных территорий от оказания платных видов деятельности по реализации товаров (работ, услуг), расходуются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сохранение и развитие природных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охрану растительного и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восстановительных и защитных мероприятий в лесах, включая рубки промежуточного пользования и прочие рубки;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очистку и благоустройство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развитие инфраструктуры, связанной с охраной объектов природно-заповедного фонда, туристской, рекреационной и ограниченной хозяйственной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оплату услуг внештатных сезонных работников для обеспечения природоохранной деятельности, в том числе пожарных сторожей, работников по осуществлению рубок промежуточного пользования и прочих рубок, лесокультурных работ, а также работников, осуществляющих ограниченную хозяйственную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приобретение средств связи, транспорта и оборудования, механизмов и материалов противопожарного, лесозащитного и лесокультурного назначения, семян и посадочного материала для лесокультурных работ, горюче-смазочных материалов, обмундирования, оружия и специальных средств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строительство, реконструкцию и ремонт зданий, сооружений и иных объектов, связанных с природоохранной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подготовку и повышение квалификации специалистов для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поощрение работников государственных учреждений в сфере особо охраняемых природных территорий за трудовые показатели;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проведение научных исследований в области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организацию и содержание музеев природы и выставок;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развитие и благоустройство рекреационных 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совершенствование рекламной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экологическую пропаганду;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предупреждение и ликвидацию негативных экологических последствий.".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2003 года № 1003 "Об утверждении Правил образования и использования средств государственных учреждений лесного хозяйства" (САПП Республики Казахстан, 2003 г., № 39, ст. 413);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17 июня 2010 года № 604 "О внесении изменений и дополнений в некоторые решения Правительства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