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6cdf" w14:textId="819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2010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558480485 (пятьсот пятьдесят восемь миллионов четыреста восемьдесят тысяч четыреста восемьдесят пять) тенге для перечисления акимату Южно-Казахстанской области в виде целевых текущих трансфертов для проведения дезинсекционных работ в связи с распространением конго-крымской геморрагической лихорадки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21.12.2010 </w:t>
      </w:r>
      <w:r>
        <w:rPr>
          <w:rFonts w:ascii="Times New Roman"/>
          <w:b w:val="false"/>
          <w:i w:val="false"/>
          <w:color w:val="000000"/>
          <w:sz w:val="28"/>
        </w:rPr>
        <w:t>№ 1385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