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27204" w14:textId="02272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дополнения в некоторые указы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августа 2010 года № 833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и дополнения в некоторые указы Президента Республики Казахстан".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внесении изменений и дополнения в некоторые</w:t>
      </w:r>
      <w:r>
        <w:br/>
      </w:r>
      <w:r>
        <w:rPr>
          <w:rFonts w:ascii="Times New Roman"/>
          <w:b/>
          <w:i w:val="false"/>
          <w:color w:val="000000"/>
        </w:rPr>
        <w:t>
указы Президента Республики Казахстан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системы государственного управления в сфере чрезвычайного реагирования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дополнение в следующие указы Президента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мая 2000 года № 392 "О перечне должностей, замещаемых лицами высшего офицерского и начальствующего состава" (САПП Республики Казахстан, 2003 г., № 20, ст. 201):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вышеназванному Указу: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"Вице-министр (ведающий вопросами гражданской обороны,  воинских частей и оперативного реагирования) - генерал-майор" слова ", воинских частей и оперативного реагирования" заменить словами "и ликвидации чрезвычайных ситуаций";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"Директор Департамента гражданской обороны, воинских частей и оперативного реагирования - генерал-майор" слова ", воинских частей и оперативного реагирования"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секретно.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