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5cdae" w14:textId="bc5cd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Конвенции Шанхайской организации сотрудничества против терроризма"</w:t>
      </w:r>
    </w:p>
    <w:p>
      <w:pPr>
        <w:spacing w:after="0"/>
        <w:ind w:left="0"/>
        <w:jc w:val="both"/>
      </w:pPr>
      <w:r>
        <w:rPr>
          <w:rFonts w:ascii="Times New Roman"/>
          <w:b w:val="false"/>
          <w:i w:val="false"/>
          <w:color w:val="000000"/>
          <w:sz w:val="28"/>
        </w:rPr>
        <w:t>Постановление Правительства Республики Казахстан от 25 августа 2010 года № 834</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Конвенции Шанхайской организации сотрудничества против терроризма".</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Проект      </w:t>
      </w:r>
    </w:p>
    <w:bookmarkStart w:name="z3" w:id="1"/>
    <w:p>
      <w:pPr>
        <w:spacing w:after="0"/>
        <w:ind w:left="0"/>
        <w:jc w:val="left"/>
      </w:pPr>
      <w:r>
        <w:rPr>
          <w:rFonts w:ascii="Times New Roman"/>
          <w:b/>
          <w:i w:val="false"/>
          <w:color w:val="000000"/>
        </w:rPr>
        <w:t xml:space="preserve"> 
Закон Республики Казахстан</w:t>
      </w:r>
    </w:p>
    <w:bookmarkEnd w:id="1"/>
    <w:bookmarkStart w:name="z4" w:id="2"/>
    <w:p>
      <w:pPr>
        <w:spacing w:after="0"/>
        <w:ind w:left="0"/>
        <w:jc w:val="left"/>
      </w:pPr>
      <w:r>
        <w:rPr>
          <w:rFonts w:ascii="Times New Roman"/>
          <w:b/>
          <w:i w:val="false"/>
          <w:color w:val="000000"/>
        </w:rPr>
        <w:t xml:space="preserve"> 
О ратификации Конвенции Шанхайской организации сотрудничества</w:t>
      </w:r>
      <w:r>
        <w:br/>
      </w:r>
      <w:r>
        <w:rPr>
          <w:rFonts w:ascii="Times New Roman"/>
          <w:b/>
          <w:i w:val="false"/>
          <w:color w:val="000000"/>
        </w:rPr>
        <w:t>
против терроризма</w:t>
      </w:r>
    </w:p>
    <w:bookmarkEnd w:id="2"/>
    <w:bookmarkStart w:name="z5" w:id="3"/>
    <w:p>
      <w:pPr>
        <w:spacing w:after="0"/>
        <w:ind w:left="0"/>
        <w:jc w:val="both"/>
      </w:pPr>
      <w:r>
        <w:rPr>
          <w:rFonts w:ascii="Times New Roman"/>
          <w:b w:val="false"/>
          <w:i w:val="false"/>
          <w:color w:val="000000"/>
          <w:sz w:val="28"/>
        </w:rPr>
        <w:t>
      Ратифицировать Конвенцию Шанхайской организации сотрудничества против терроризма, подписанную в городе Екатеринбурге 16 июня 2009 года.</w:t>
      </w:r>
    </w:p>
    <w:bookmarkEnd w:id="3"/>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bookmarkStart w:name="z6" w:id="4"/>
    <w:p>
      <w:pPr>
        <w:spacing w:after="0"/>
        <w:ind w:left="0"/>
        <w:jc w:val="left"/>
      </w:pPr>
      <w:r>
        <w:rPr>
          <w:rFonts w:ascii="Times New Roman"/>
          <w:b/>
          <w:i w:val="false"/>
          <w:color w:val="000000"/>
        </w:rPr>
        <w:t xml:space="preserve"> 
КОНВЕНЦИЯ</w:t>
      </w:r>
      <w:r>
        <w:br/>
      </w:r>
      <w:r>
        <w:rPr>
          <w:rFonts w:ascii="Times New Roman"/>
          <w:b/>
          <w:i w:val="false"/>
          <w:color w:val="000000"/>
        </w:rPr>
        <w:t>
Шанхайской организации сотрудничества</w:t>
      </w:r>
      <w:r>
        <w:br/>
      </w:r>
      <w:r>
        <w:rPr>
          <w:rFonts w:ascii="Times New Roman"/>
          <w:b/>
          <w:i w:val="false"/>
          <w:color w:val="000000"/>
        </w:rPr>
        <w:t>
против терроризма</w:t>
      </w:r>
    </w:p>
    <w:bookmarkEnd w:id="4"/>
    <w:bookmarkStart w:name="z7" w:id="5"/>
    <w:p>
      <w:pPr>
        <w:spacing w:after="0"/>
        <w:ind w:left="0"/>
        <w:jc w:val="both"/>
      </w:pPr>
      <w:r>
        <w:rPr>
          <w:rFonts w:ascii="Times New Roman"/>
          <w:b w:val="false"/>
          <w:i w:val="false"/>
          <w:color w:val="000000"/>
          <w:sz w:val="28"/>
        </w:rPr>
        <w:t>
      Государства-члены Шанхайской организации сотрудничества,</w:t>
      </w:r>
      <w:r>
        <w:br/>
      </w:r>
      <w:r>
        <w:rPr>
          <w:rFonts w:ascii="Times New Roman"/>
          <w:b w:val="false"/>
          <w:i w:val="false"/>
          <w:color w:val="000000"/>
          <w:sz w:val="28"/>
        </w:rPr>
        <w:t>
      будучи глубоко обеспокоенными эскалацией терроризма, который представляет угрозу международному миру и безопасности, территориальной целостности государств, развитию дружественных отношений между государствами, а также осуществлению основных прав и свобод человека,</w:t>
      </w:r>
      <w:r>
        <w:br/>
      </w:r>
      <w:r>
        <w:rPr>
          <w:rFonts w:ascii="Times New Roman"/>
          <w:b w:val="false"/>
          <w:i w:val="false"/>
          <w:color w:val="000000"/>
          <w:sz w:val="28"/>
        </w:rPr>
        <w:t>
</w:t>
      </w:r>
      <w:r>
        <w:rPr>
          <w:rFonts w:ascii="Times New Roman"/>
          <w:b w:val="false"/>
          <w:i w:val="false"/>
          <w:color w:val="000000"/>
          <w:sz w:val="28"/>
        </w:rPr>
        <w:t>
      руководствуясь целями и принципами Устава Организации Объединенных Наций и Хартии Шанхайской организации сотрудничества от 7 июня 2002 года,</w:t>
      </w:r>
      <w:r>
        <w:br/>
      </w:r>
      <w:r>
        <w:rPr>
          <w:rFonts w:ascii="Times New Roman"/>
          <w:b w:val="false"/>
          <w:i w:val="false"/>
          <w:color w:val="000000"/>
          <w:sz w:val="28"/>
        </w:rPr>
        <w:t>
</w:t>
      </w:r>
      <w:r>
        <w:rPr>
          <w:rFonts w:ascii="Times New Roman"/>
          <w:b w:val="false"/>
          <w:i w:val="false"/>
          <w:color w:val="000000"/>
          <w:sz w:val="28"/>
        </w:rPr>
        <w:t>
      развивая положения </w:t>
      </w:r>
      <w:r>
        <w:rPr>
          <w:rFonts w:ascii="Times New Roman"/>
          <w:b w:val="false"/>
          <w:i w:val="false"/>
          <w:color w:val="000000"/>
          <w:sz w:val="28"/>
        </w:rPr>
        <w:t>Шанхайской Конвенции</w:t>
      </w:r>
      <w:r>
        <w:rPr>
          <w:rFonts w:ascii="Times New Roman"/>
          <w:b w:val="false"/>
          <w:i w:val="false"/>
          <w:color w:val="000000"/>
          <w:sz w:val="28"/>
        </w:rPr>
        <w:t xml:space="preserve"> о борьбе с терроризмом, сепаратизмом и экстремизмом от 15 июня 2001 года, Концепции сотрудничества государств-членов Шанхайской организации сотрудничества в борьбе с терроризмом, сепаратизмом и экстремизмом от 5 июля 2005 года,</w:t>
      </w:r>
      <w:r>
        <w:br/>
      </w:r>
      <w:r>
        <w:rPr>
          <w:rFonts w:ascii="Times New Roman"/>
          <w:b w:val="false"/>
          <w:i w:val="false"/>
          <w:color w:val="000000"/>
          <w:sz w:val="28"/>
        </w:rPr>
        <w:t>
</w:t>
      </w:r>
      <w:r>
        <w:rPr>
          <w:rFonts w:ascii="Times New Roman"/>
          <w:b w:val="false"/>
          <w:i w:val="false"/>
          <w:color w:val="000000"/>
          <w:sz w:val="28"/>
        </w:rPr>
        <w:t>
      признавая, что преступления, охватываемые настоящей Конвенцией, ни при каких обстоятельствах не могут быть оправданы, а физические и юридические лица, виновные в совершении таких деяний и (или) причастные к их совершению, должны быть привлечены к ответственности,</w:t>
      </w:r>
      <w:r>
        <w:br/>
      </w:r>
      <w:r>
        <w:rPr>
          <w:rFonts w:ascii="Times New Roman"/>
          <w:b w:val="false"/>
          <w:i w:val="false"/>
          <w:color w:val="000000"/>
          <w:sz w:val="28"/>
        </w:rPr>
        <w:t>
</w:t>
      </w:r>
      <w:r>
        <w:rPr>
          <w:rFonts w:ascii="Times New Roman"/>
          <w:b w:val="false"/>
          <w:i w:val="false"/>
          <w:color w:val="000000"/>
          <w:sz w:val="28"/>
        </w:rPr>
        <w:t>
      учитывая изменения, произошедшие в содержании терроризма, масштабах и характере террористических актов, и важность активизации сотрудничества,</w:t>
      </w:r>
      <w:r>
        <w:br/>
      </w:r>
      <w:r>
        <w:rPr>
          <w:rFonts w:ascii="Times New Roman"/>
          <w:b w:val="false"/>
          <w:i w:val="false"/>
          <w:color w:val="000000"/>
          <w:sz w:val="28"/>
        </w:rPr>
        <w:t>
</w:t>
      </w:r>
      <w:r>
        <w:rPr>
          <w:rFonts w:ascii="Times New Roman"/>
          <w:b w:val="false"/>
          <w:i w:val="false"/>
          <w:color w:val="000000"/>
          <w:sz w:val="28"/>
        </w:rPr>
        <w:t>
      понимая необходимость наращивания усилий против терроризма и вновь подтверждая, что все меры по предупреждению терроризма и борьбы с ним должны приниматься при соблюдении верховенства права и демократических ценностей, основных прав и свобод человека, а также норм международного права,</w:t>
      </w:r>
      <w:r>
        <w:br/>
      </w:r>
      <w:r>
        <w:rPr>
          <w:rFonts w:ascii="Times New Roman"/>
          <w:b w:val="false"/>
          <w:i w:val="false"/>
          <w:color w:val="000000"/>
          <w:sz w:val="28"/>
        </w:rPr>
        <w:t>
</w:t>
      </w:r>
      <w:r>
        <w:rPr>
          <w:rFonts w:ascii="Times New Roman"/>
          <w:b w:val="false"/>
          <w:i w:val="false"/>
          <w:color w:val="000000"/>
          <w:sz w:val="28"/>
        </w:rPr>
        <w:t>
      осознавая, что только совместными усилиями можно добиться эффективного предупреждения терроризма и борьбы с ним,</w:t>
      </w:r>
      <w:r>
        <w:br/>
      </w:r>
      <w:r>
        <w:rPr>
          <w:rFonts w:ascii="Times New Roman"/>
          <w:b w:val="false"/>
          <w:i w:val="false"/>
          <w:color w:val="000000"/>
          <w:sz w:val="28"/>
        </w:rPr>
        <w:t>
      договорились о нижеследующем:</w:t>
      </w:r>
    </w:p>
    <w:bookmarkEnd w:id="5"/>
    <w:bookmarkStart w:name="z14" w:id="6"/>
    <w:p>
      <w:pPr>
        <w:spacing w:after="0"/>
        <w:ind w:left="0"/>
        <w:jc w:val="left"/>
      </w:pPr>
      <w:r>
        <w:rPr>
          <w:rFonts w:ascii="Times New Roman"/>
          <w:b/>
          <w:i w:val="false"/>
          <w:color w:val="000000"/>
        </w:rPr>
        <w:t xml:space="preserve"> 
Статья 1</w:t>
      </w:r>
    </w:p>
    <w:bookmarkEnd w:id="6"/>
    <w:bookmarkStart w:name="z15" w:id="7"/>
    <w:p>
      <w:pPr>
        <w:spacing w:after="0"/>
        <w:ind w:left="0"/>
        <w:jc w:val="both"/>
      </w:pPr>
      <w:r>
        <w:rPr>
          <w:rFonts w:ascii="Times New Roman"/>
          <w:b w:val="false"/>
          <w:i w:val="false"/>
          <w:color w:val="000000"/>
          <w:sz w:val="28"/>
        </w:rPr>
        <w:t>
      Настоящая Конвенция заключается с целью повышения эффективности сотрудничества против терроризма.</w:t>
      </w:r>
    </w:p>
    <w:bookmarkEnd w:id="7"/>
    <w:bookmarkStart w:name="z16" w:id="8"/>
    <w:p>
      <w:pPr>
        <w:spacing w:after="0"/>
        <w:ind w:left="0"/>
        <w:jc w:val="left"/>
      </w:pPr>
      <w:r>
        <w:rPr>
          <w:rFonts w:ascii="Times New Roman"/>
          <w:b/>
          <w:i w:val="false"/>
          <w:color w:val="000000"/>
        </w:rPr>
        <w:t xml:space="preserve"> 
Статья 2</w:t>
      </w:r>
    </w:p>
    <w:bookmarkEnd w:id="8"/>
    <w:bookmarkStart w:name="z17" w:id="9"/>
    <w:p>
      <w:pPr>
        <w:spacing w:after="0"/>
        <w:ind w:left="0"/>
        <w:jc w:val="both"/>
      </w:pPr>
      <w:r>
        <w:rPr>
          <w:rFonts w:ascii="Times New Roman"/>
          <w:b w:val="false"/>
          <w:i w:val="false"/>
          <w:color w:val="000000"/>
          <w:sz w:val="28"/>
        </w:rPr>
        <w:t>
      1. Для целей настоящей Конвенции, используемые в ней термины и понятия означают:</w:t>
      </w:r>
      <w:r>
        <w:br/>
      </w:r>
      <w:r>
        <w:rPr>
          <w:rFonts w:ascii="Times New Roman"/>
          <w:b w:val="false"/>
          <w:i w:val="false"/>
          <w:color w:val="000000"/>
          <w:sz w:val="28"/>
        </w:rPr>
        <w:t>
</w:t>
      </w:r>
      <w:r>
        <w:rPr>
          <w:rFonts w:ascii="Times New Roman"/>
          <w:b w:val="false"/>
          <w:i w:val="false"/>
          <w:color w:val="000000"/>
          <w:sz w:val="28"/>
        </w:rPr>
        <w:t>
      1) "Сторона" - государство-участник настоящей Конвенции;</w:t>
      </w:r>
      <w:r>
        <w:br/>
      </w:r>
      <w:r>
        <w:rPr>
          <w:rFonts w:ascii="Times New Roman"/>
          <w:b w:val="false"/>
          <w:i w:val="false"/>
          <w:color w:val="000000"/>
          <w:sz w:val="28"/>
        </w:rPr>
        <w:t>
</w:t>
      </w:r>
      <w:r>
        <w:rPr>
          <w:rFonts w:ascii="Times New Roman"/>
          <w:b w:val="false"/>
          <w:i w:val="false"/>
          <w:color w:val="000000"/>
          <w:sz w:val="28"/>
        </w:rPr>
        <w:t>
      2) "терроризм" - идеология насилия и практика воздействия на принятие решения органами власти или международными организациями путем совершения либо угрозы совершения насильственных и (или) иных преступных действий, связанных с устрашением населения и направленных на причинение ущерба личности, обществу и государству;</w:t>
      </w:r>
      <w:r>
        <w:br/>
      </w:r>
      <w:r>
        <w:rPr>
          <w:rFonts w:ascii="Times New Roman"/>
          <w:b w:val="false"/>
          <w:i w:val="false"/>
          <w:color w:val="000000"/>
          <w:sz w:val="28"/>
        </w:rPr>
        <w:t>
</w:t>
      </w:r>
      <w:r>
        <w:rPr>
          <w:rFonts w:ascii="Times New Roman"/>
          <w:b w:val="false"/>
          <w:i w:val="false"/>
          <w:color w:val="000000"/>
          <w:sz w:val="28"/>
        </w:rPr>
        <w:t>
      3) "террористический акт" - деяние, связанное с устрашением населения и создающее опасность жизни и здоровью человека, направленное на причинение значительного имущественного ущерба, либо наступление экологической катастрофы или иных тяжких последствий, для достижения политических, религиозных, идеологических и иных целей путем воздействия на принятие решения органами власти или международными организациями, а также угроза совершения указанных действий;</w:t>
      </w:r>
      <w:r>
        <w:br/>
      </w:r>
      <w:r>
        <w:rPr>
          <w:rFonts w:ascii="Times New Roman"/>
          <w:b w:val="false"/>
          <w:i w:val="false"/>
          <w:color w:val="000000"/>
          <w:sz w:val="28"/>
        </w:rPr>
        <w:t>
</w:t>
      </w:r>
      <w:r>
        <w:rPr>
          <w:rFonts w:ascii="Times New Roman"/>
          <w:b w:val="false"/>
          <w:i w:val="false"/>
          <w:color w:val="000000"/>
          <w:sz w:val="28"/>
        </w:rPr>
        <w:t>
      4) "террористическая организация":</w:t>
      </w:r>
      <w:r>
        <w:br/>
      </w:r>
      <w:r>
        <w:rPr>
          <w:rFonts w:ascii="Times New Roman"/>
          <w:b w:val="false"/>
          <w:i w:val="false"/>
          <w:color w:val="000000"/>
          <w:sz w:val="28"/>
        </w:rPr>
        <w:t>
</w:t>
      </w:r>
      <w:r>
        <w:rPr>
          <w:rFonts w:ascii="Times New Roman"/>
          <w:b w:val="false"/>
          <w:i w:val="false"/>
          <w:color w:val="000000"/>
          <w:sz w:val="28"/>
        </w:rPr>
        <w:t>
      а) преступная группа, незаконное вооруженное формирование, банда, преступное сообщество, создаваемые для совершения преступлений и (или) совершающие преступления, охватываемые настоящей Конвенцией;</w:t>
      </w:r>
      <w:r>
        <w:br/>
      </w:r>
      <w:r>
        <w:rPr>
          <w:rFonts w:ascii="Times New Roman"/>
          <w:b w:val="false"/>
          <w:i w:val="false"/>
          <w:color w:val="000000"/>
          <w:sz w:val="28"/>
        </w:rPr>
        <w:t>
</w:t>
      </w:r>
      <w:r>
        <w:rPr>
          <w:rFonts w:ascii="Times New Roman"/>
          <w:b w:val="false"/>
          <w:i w:val="false"/>
          <w:color w:val="000000"/>
          <w:sz w:val="28"/>
        </w:rPr>
        <w:t>
      б) юридическое лицо, от имени, по указанию или в интересах которого осуществляется планирование, организация, подготовка и совершение хотя бы одного из преступлений, охватываемых настоящей Конвенцией;</w:t>
      </w:r>
      <w:r>
        <w:br/>
      </w:r>
      <w:r>
        <w:rPr>
          <w:rFonts w:ascii="Times New Roman"/>
          <w:b w:val="false"/>
          <w:i w:val="false"/>
          <w:color w:val="000000"/>
          <w:sz w:val="28"/>
        </w:rPr>
        <w:t>
</w:t>
      </w:r>
      <w:r>
        <w:rPr>
          <w:rFonts w:ascii="Times New Roman"/>
          <w:b w:val="false"/>
          <w:i w:val="false"/>
          <w:color w:val="000000"/>
          <w:sz w:val="28"/>
        </w:rPr>
        <w:t>
      5) "юридическое лицо" - организация, которая создана и осуществляет деятельность в порядке, установленном национальным законодательством Сторон.</w:t>
      </w:r>
      <w:r>
        <w:br/>
      </w:r>
      <w:r>
        <w:rPr>
          <w:rFonts w:ascii="Times New Roman"/>
          <w:b w:val="false"/>
          <w:i w:val="false"/>
          <w:color w:val="000000"/>
          <w:sz w:val="28"/>
        </w:rPr>
        <w:t>
</w:t>
      </w:r>
      <w:r>
        <w:rPr>
          <w:rFonts w:ascii="Times New Roman"/>
          <w:b w:val="false"/>
          <w:i w:val="false"/>
          <w:color w:val="000000"/>
          <w:sz w:val="28"/>
        </w:rPr>
        <w:t>
      2. Настоящая статья не наносит ущерба какому-либо международному договору или национальному законодательству любой из Сторон, которые содержат или могут содержать положение о более широком применении терминов и понятий, используемых в настоящей статье.</w:t>
      </w:r>
    </w:p>
    <w:bookmarkEnd w:id="9"/>
    <w:bookmarkStart w:name="z26" w:id="10"/>
    <w:p>
      <w:pPr>
        <w:spacing w:after="0"/>
        <w:ind w:left="0"/>
        <w:jc w:val="left"/>
      </w:pPr>
      <w:r>
        <w:rPr>
          <w:rFonts w:ascii="Times New Roman"/>
          <w:b/>
          <w:i w:val="false"/>
          <w:color w:val="000000"/>
        </w:rPr>
        <w:t xml:space="preserve"> 
Статья 3</w:t>
      </w:r>
    </w:p>
    <w:bookmarkEnd w:id="10"/>
    <w:bookmarkStart w:name="z27" w:id="11"/>
    <w:p>
      <w:pPr>
        <w:spacing w:after="0"/>
        <w:ind w:left="0"/>
        <w:jc w:val="both"/>
      </w:pPr>
      <w:r>
        <w:rPr>
          <w:rFonts w:ascii="Times New Roman"/>
          <w:b w:val="false"/>
          <w:i w:val="false"/>
          <w:color w:val="000000"/>
          <w:sz w:val="28"/>
        </w:rPr>
        <w:t>
      Настоящая Конвенция применяется в случае, когда выявление, предупреждение и расследование преступлений, охватываемых настоящей Конвенцией, затрагивают юрисдикцию более чем одной Стороны.</w:t>
      </w:r>
    </w:p>
    <w:bookmarkEnd w:id="11"/>
    <w:bookmarkStart w:name="z28" w:id="12"/>
    <w:p>
      <w:pPr>
        <w:spacing w:after="0"/>
        <w:ind w:left="0"/>
        <w:jc w:val="left"/>
      </w:pPr>
      <w:r>
        <w:rPr>
          <w:rFonts w:ascii="Times New Roman"/>
          <w:b/>
          <w:i w:val="false"/>
          <w:color w:val="000000"/>
        </w:rPr>
        <w:t xml:space="preserve"> 
Статья 4</w:t>
      </w:r>
    </w:p>
    <w:bookmarkEnd w:id="12"/>
    <w:bookmarkStart w:name="z29" w:id="13"/>
    <w:p>
      <w:pPr>
        <w:spacing w:after="0"/>
        <w:ind w:left="0"/>
        <w:jc w:val="both"/>
      </w:pPr>
      <w:r>
        <w:rPr>
          <w:rFonts w:ascii="Times New Roman"/>
          <w:b w:val="false"/>
          <w:i w:val="false"/>
          <w:color w:val="000000"/>
          <w:sz w:val="28"/>
        </w:rPr>
        <w:t>
      Стороны осуществляют свои права и обязательства согласно настоящей Конвенции в соответствии с принципами суверенного равенства, территориальной целостности государств и невмешательства во внутренние дела других государств.</w:t>
      </w:r>
    </w:p>
    <w:bookmarkEnd w:id="13"/>
    <w:bookmarkStart w:name="z30" w:id="14"/>
    <w:p>
      <w:pPr>
        <w:spacing w:after="0"/>
        <w:ind w:left="0"/>
        <w:jc w:val="left"/>
      </w:pPr>
      <w:r>
        <w:rPr>
          <w:rFonts w:ascii="Times New Roman"/>
          <w:b/>
          <w:i w:val="false"/>
          <w:color w:val="000000"/>
        </w:rPr>
        <w:t xml:space="preserve"> 
Статья 5</w:t>
      </w:r>
    </w:p>
    <w:bookmarkEnd w:id="14"/>
    <w:bookmarkStart w:name="z31" w:id="15"/>
    <w:p>
      <w:pPr>
        <w:spacing w:after="0"/>
        <w:ind w:left="0"/>
        <w:jc w:val="both"/>
      </w:pPr>
      <w:r>
        <w:rPr>
          <w:rFonts w:ascii="Times New Roman"/>
          <w:b w:val="false"/>
          <w:i w:val="false"/>
          <w:color w:val="000000"/>
          <w:sz w:val="28"/>
        </w:rPr>
        <w:t>
      1. Стороны принимают необходимые меры для того, чтобы установить свою юрисдикцию в отношении преступлений, охватываемых настоящей Конвенцией, если:</w:t>
      </w:r>
      <w:r>
        <w:br/>
      </w:r>
      <w:r>
        <w:rPr>
          <w:rFonts w:ascii="Times New Roman"/>
          <w:b w:val="false"/>
          <w:i w:val="false"/>
          <w:color w:val="000000"/>
          <w:sz w:val="28"/>
        </w:rPr>
        <w:t>
</w:t>
      </w:r>
      <w:r>
        <w:rPr>
          <w:rFonts w:ascii="Times New Roman"/>
          <w:b w:val="false"/>
          <w:i w:val="false"/>
          <w:color w:val="000000"/>
          <w:sz w:val="28"/>
        </w:rPr>
        <w:t>
      1) преступление совершено на территории этой Стороны;</w:t>
      </w:r>
      <w:r>
        <w:br/>
      </w:r>
      <w:r>
        <w:rPr>
          <w:rFonts w:ascii="Times New Roman"/>
          <w:b w:val="false"/>
          <w:i w:val="false"/>
          <w:color w:val="000000"/>
          <w:sz w:val="28"/>
        </w:rPr>
        <w:t>
</w:t>
      </w:r>
      <w:r>
        <w:rPr>
          <w:rFonts w:ascii="Times New Roman"/>
          <w:b w:val="false"/>
          <w:i w:val="false"/>
          <w:color w:val="000000"/>
          <w:sz w:val="28"/>
        </w:rPr>
        <w:t>
      2) преступление совершено на борту судна под флагом этой Стороны или на борту воздушного судна, зарегистрированного в соответствии с законами этой Стороны;</w:t>
      </w:r>
      <w:r>
        <w:br/>
      </w:r>
      <w:r>
        <w:rPr>
          <w:rFonts w:ascii="Times New Roman"/>
          <w:b w:val="false"/>
          <w:i w:val="false"/>
          <w:color w:val="000000"/>
          <w:sz w:val="28"/>
        </w:rPr>
        <w:t>
</w:t>
      </w:r>
      <w:r>
        <w:rPr>
          <w:rFonts w:ascii="Times New Roman"/>
          <w:b w:val="false"/>
          <w:i w:val="false"/>
          <w:color w:val="000000"/>
          <w:sz w:val="28"/>
        </w:rPr>
        <w:t>
      3) преступление совершено гражданином этой Стороны.</w:t>
      </w:r>
      <w:r>
        <w:br/>
      </w:r>
      <w:r>
        <w:rPr>
          <w:rFonts w:ascii="Times New Roman"/>
          <w:b w:val="false"/>
          <w:i w:val="false"/>
          <w:color w:val="000000"/>
          <w:sz w:val="28"/>
        </w:rPr>
        <w:t>
</w:t>
      </w:r>
      <w:r>
        <w:rPr>
          <w:rFonts w:ascii="Times New Roman"/>
          <w:b w:val="false"/>
          <w:i w:val="false"/>
          <w:color w:val="000000"/>
          <w:sz w:val="28"/>
        </w:rPr>
        <w:t>
      2. Каждая Сторона может также установить свою юрисдикцию в</w:t>
      </w:r>
      <w:r>
        <w:br/>
      </w:r>
      <w:r>
        <w:rPr>
          <w:rFonts w:ascii="Times New Roman"/>
          <w:b w:val="false"/>
          <w:i w:val="false"/>
          <w:color w:val="000000"/>
          <w:sz w:val="28"/>
        </w:rPr>
        <w:t>
</w:t>
      </w:r>
      <w:r>
        <w:rPr>
          <w:rFonts w:ascii="Times New Roman"/>
          <w:b w:val="false"/>
          <w:i w:val="false"/>
          <w:color w:val="000000"/>
          <w:sz w:val="28"/>
        </w:rPr>
        <w:t>
отношении преступлений, охватываемых настоящей Конвенцией, если:</w:t>
      </w:r>
      <w:r>
        <w:br/>
      </w:r>
      <w:r>
        <w:rPr>
          <w:rFonts w:ascii="Times New Roman"/>
          <w:b w:val="false"/>
          <w:i w:val="false"/>
          <w:color w:val="000000"/>
          <w:sz w:val="28"/>
        </w:rPr>
        <w:t>
</w:t>
      </w:r>
      <w:r>
        <w:rPr>
          <w:rFonts w:ascii="Times New Roman"/>
          <w:b w:val="false"/>
          <w:i w:val="false"/>
          <w:color w:val="000000"/>
          <w:sz w:val="28"/>
        </w:rPr>
        <w:t>
      1) преступление было направлено или привело к совершению террористического акта на территории или в отношении гражданина этой Стороны;</w:t>
      </w:r>
      <w:r>
        <w:br/>
      </w:r>
      <w:r>
        <w:rPr>
          <w:rFonts w:ascii="Times New Roman"/>
          <w:b w:val="false"/>
          <w:i w:val="false"/>
          <w:color w:val="000000"/>
          <w:sz w:val="28"/>
        </w:rPr>
        <w:t>
</w:t>
      </w:r>
      <w:r>
        <w:rPr>
          <w:rFonts w:ascii="Times New Roman"/>
          <w:b w:val="false"/>
          <w:i w:val="false"/>
          <w:color w:val="000000"/>
          <w:sz w:val="28"/>
        </w:rPr>
        <w:t>
      2) преступление было направлено или привело к совершению террористического акта в отношении объекта этой Стороны за рубежом, включая помещения дипломатических представительств и консульских учреждений;</w:t>
      </w:r>
      <w:r>
        <w:br/>
      </w:r>
      <w:r>
        <w:rPr>
          <w:rFonts w:ascii="Times New Roman"/>
          <w:b w:val="false"/>
          <w:i w:val="false"/>
          <w:color w:val="000000"/>
          <w:sz w:val="28"/>
        </w:rPr>
        <w:t>
</w:t>
      </w:r>
      <w:r>
        <w:rPr>
          <w:rFonts w:ascii="Times New Roman"/>
          <w:b w:val="false"/>
          <w:i w:val="false"/>
          <w:color w:val="000000"/>
          <w:sz w:val="28"/>
        </w:rPr>
        <w:t>
      3) преступление было направлено или привело к совершению террористического акта с целью принудить эту Сторону к совершению или не совершению каких-либо действий;</w:t>
      </w:r>
      <w:r>
        <w:br/>
      </w:r>
      <w:r>
        <w:rPr>
          <w:rFonts w:ascii="Times New Roman"/>
          <w:b w:val="false"/>
          <w:i w:val="false"/>
          <w:color w:val="000000"/>
          <w:sz w:val="28"/>
        </w:rPr>
        <w:t>
</w:t>
      </w:r>
      <w:r>
        <w:rPr>
          <w:rFonts w:ascii="Times New Roman"/>
          <w:b w:val="false"/>
          <w:i w:val="false"/>
          <w:color w:val="000000"/>
          <w:sz w:val="28"/>
        </w:rPr>
        <w:t>
      4) преступление совершено лицом без гражданства, постоянно проживающим на территории этой Стороны;</w:t>
      </w:r>
      <w:r>
        <w:br/>
      </w:r>
      <w:r>
        <w:rPr>
          <w:rFonts w:ascii="Times New Roman"/>
          <w:b w:val="false"/>
          <w:i w:val="false"/>
          <w:color w:val="000000"/>
          <w:sz w:val="28"/>
        </w:rPr>
        <w:t>
</w:t>
      </w:r>
      <w:r>
        <w:rPr>
          <w:rFonts w:ascii="Times New Roman"/>
          <w:b w:val="false"/>
          <w:i w:val="false"/>
          <w:color w:val="000000"/>
          <w:sz w:val="28"/>
        </w:rPr>
        <w:t>
      5) преступление совершено на борту судна, эксплуатируемого этой Стороной.</w:t>
      </w:r>
      <w:r>
        <w:br/>
      </w:r>
      <w:r>
        <w:rPr>
          <w:rFonts w:ascii="Times New Roman"/>
          <w:b w:val="false"/>
          <w:i w:val="false"/>
          <w:color w:val="000000"/>
          <w:sz w:val="28"/>
        </w:rPr>
        <w:t>
</w:t>
      </w:r>
      <w:r>
        <w:rPr>
          <w:rFonts w:ascii="Times New Roman"/>
          <w:b w:val="false"/>
          <w:i w:val="false"/>
          <w:color w:val="000000"/>
          <w:sz w:val="28"/>
        </w:rPr>
        <w:t>
      3. Каждая Сторона принимает такие меры, которые могут потребоваться для установления своей юрисдикции в отношении преступлений, охватываемых настоящей Конвенцией, в случае, если предполагаемый преступник находится на ее территории и она не выдает его той или иной Стороне.</w:t>
      </w:r>
      <w:r>
        <w:br/>
      </w:r>
      <w:r>
        <w:rPr>
          <w:rFonts w:ascii="Times New Roman"/>
          <w:b w:val="false"/>
          <w:i w:val="false"/>
          <w:color w:val="000000"/>
          <w:sz w:val="28"/>
        </w:rPr>
        <w:t>
</w:t>
      </w:r>
      <w:r>
        <w:rPr>
          <w:rFonts w:ascii="Times New Roman"/>
          <w:b w:val="false"/>
          <w:i w:val="false"/>
          <w:color w:val="000000"/>
          <w:sz w:val="28"/>
        </w:rPr>
        <w:t>
      4. Настоящая Конвенция не исключает осуществления любой уголовной юрисдикции в соответствии с национальным законодательством Стороны.</w:t>
      </w:r>
      <w:r>
        <w:br/>
      </w:r>
      <w:r>
        <w:rPr>
          <w:rFonts w:ascii="Times New Roman"/>
          <w:b w:val="false"/>
          <w:i w:val="false"/>
          <w:color w:val="000000"/>
          <w:sz w:val="28"/>
        </w:rPr>
        <w:t>
</w:t>
      </w:r>
      <w:r>
        <w:rPr>
          <w:rFonts w:ascii="Times New Roman"/>
          <w:b w:val="false"/>
          <w:i w:val="false"/>
          <w:color w:val="000000"/>
          <w:sz w:val="28"/>
        </w:rPr>
        <w:t>
      5. Если более чем одна Сторона претендует на юрисдикцию в отношении преступления, охватываемого настоящей Конвенцией, соответствующие Стороны при необходимости проводят консультации.</w:t>
      </w:r>
    </w:p>
    <w:bookmarkEnd w:id="15"/>
    <w:bookmarkStart w:name="z45" w:id="16"/>
    <w:p>
      <w:pPr>
        <w:spacing w:after="0"/>
        <w:ind w:left="0"/>
        <w:jc w:val="left"/>
      </w:pPr>
      <w:r>
        <w:rPr>
          <w:rFonts w:ascii="Times New Roman"/>
          <w:b/>
          <w:i w:val="false"/>
          <w:color w:val="000000"/>
        </w:rPr>
        <w:t xml:space="preserve"> 
Статья 6</w:t>
      </w:r>
    </w:p>
    <w:bookmarkEnd w:id="16"/>
    <w:bookmarkStart w:name="z46" w:id="17"/>
    <w:p>
      <w:pPr>
        <w:spacing w:after="0"/>
        <w:ind w:left="0"/>
        <w:jc w:val="both"/>
      </w:pPr>
      <w:r>
        <w:rPr>
          <w:rFonts w:ascii="Times New Roman"/>
          <w:b w:val="false"/>
          <w:i w:val="false"/>
          <w:color w:val="000000"/>
          <w:sz w:val="28"/>
        </w:rPr>
        <w:t>
      1. Сотрудничество, предусмотренное настоящей Конвенцией, осуществляется определяемыми каждой из Сторон компетентными органами.</w:t>
      </w:r>
      <w:r>
        <w:br/>
      </w:r>
      <w:r>
        <w:rPr>
          <w:rFonts w:ascii="Times New Roman"/>
          <w:b w:val="false"/>
          <w:i w:val="false"/>
          <w:color w:val="000000"/>
          <w:sz w:val="28"/>
        </w:rPr>
        <w:t>
</w:t>
      </w:r>
      <w:r>
        <w:rPr>
          <w:rFonts w:ascii="Times New Roman"/>
          <w:b w:val="false"/>
          <w:i w:val="false"/>
          <w:color w:val="000000"/>
          <w:sz w:val="28"/>
        </w:rPr>
        <w:t>
      2. При сдаче документа о ратификации настоящей Конвенции или уведомления о присоединении к ней Сторона предоставляет депозитарию перечень своих компетентных органов, ответственных за выполнение настоящей Конвенции, который депозитарий препровождает другим Сторонам. Стороны незамедлительно сообщают депозитарию обо всех изменениях в перечне своих компетентных органов, о чем депозитарий уведомляет другие Стороны.</w:t>
      </w:r>
      <w:r>
        <w:br/>
      </w:r>
      <w:r>
        <w:rPr>
          <w:rFonts w:ascii="Times New Roman"/>
          <w:b w:val="false"/>
          <w:i w:val="false"/>
          <w:color w:val="000000"/>
          <w:sz w:val="28"/>
        </w:rPr>
        <w:t>
</w:t>
      </w:r>
      <w:r>
        <w:rPr>
          <w:rFonts w:ascii="Times New Roman"/>
          <w:b w:val="false"/>
          <w:i w:val="false"/>
          <w:color w:val="000000"/>
          <w:sz w:val="28"/>
        </w:rPr>
        <w:t>
      3. Компетентные органы Сторон по вопросам, предусмотренным настоящей Конвенцией, взаимодействуют друг с другом непосредственно в пределах своих полномочий. Территориальные и иные подразделения компетентных органов Сторон в целях выполнения настоящей Конвенции могут устанавливать непосредственные контакты в порядке, определяемом компетентными органами Сторон.</w:t>
      </w:r>
      <w:r>
        <w:br/>
      </w:r>
      <w:r>
        <w:rPr>
          <w:rFonts w:ascii="Times New Roman"/>
          <w:b w:val="false"/>
          <w:i w:val="false"/>
          <w:color w:val="000000"/>
          <w:sz w:val="28"/>
        </w:rPr>
        <w:t>
</w:t>
      </w:r>
      <w:r>
        <w:rPr>
          <w:rFonts w:ascii="Times New Roman"/>
          <w:b w:val="false"/>
          <w:i w:val="false"/>
          <w:color w:val="000000"/>
          <w:sz w:val="28"/>
        </w:rPr>
        <w:t>
      4. Взаимодействие между компетентными органами Сторон осуществляется в двустороннем и многостороннем форматах на основании запроса об оказании содействия, а также путем информирования по инициативе компетентного органа одной из Сторон.</w:t>
      </w:r>
      <w:r>
        <w:br/>
      </w:r>
      <w:r>
        <w:rPr>
          <w:rFonts w:ascii="Times New Roman"/>
          <w:b w:val="false"/>
          <w:i w:val="false"/>
          <w:color w:val="000000"/>
          <w:sz w:val="28"/>
        </w:rPr>
        <w:t>
</w:t>
      </w:r>
      <w:r>
        <w:rPr>
          <w:rFonts w:ascii="Times New Roman"/>
          <w:b w:val="false"/>
          <w:i w:val="false"/>
          <w:color w:val="000000"/>
          <w:sz w:val="28"/>
        </w:rPr>
        <w:t>
      5. В процессе взаимодействия могут быть использованы дипломатические каналы, каналы Международной организации уголовной полиции или Исполнительного комитета Региональной антитеррористической структуры Шанхайской организации сотрудничества.</w:t>
      </w:r>
    </w:p>
    <w:bookmarkEnd w:id="17"/>
    <w:bookmarkStart w:name="z51" w:id="18"/>
    <w:p>
      <w:pPr>
        <w:spacing w:after="0"/>
        <w:ind w:left="0"/>
        <w:jc w:val="left"/>
      </w:pPr>
      <w:r>
        <w:rPr>
          <w:rFonts w:ascii="Times New Roman"/>
          <w:b/>
          <w:i w:val="false"/>
          <w:color w:val="000000"/>
        </w:rPr>
        <w:t xml:space="preserve"> 
Статья 7</w:t>
      </w:r>
    </w:p>
    <w:bookmarkEnd w:id="18"/>
    <w:bookmarkStart w:name="z52" w:id="19"/>
    <w:p>
      <w:pPr>
        <w:spacing w:after="0"/>
        <w:ind w:left="0"/>
        <w:jc w:val="both"/>
      </w:pPr>
      <w:r>
        <w:rPr>
          <w:rFonts w:ascii="Times New Roman"/>
          <w:b w:val="false"/>
          <w:i w:val="false"/>
          <w:color w:val="000000"/>
          <w:sz w:val="28"/>
        </w:rPr>
        <w:t>
      1. Стороны поощряют межрелигиозный и межкультурный диалог, охватывающий, где это необходимо, неправительственные организации и другие институты гражданского общества, при условии соблюдения национального законодательства в целях предупреждения ситуаций напряженности, которые могут привести к совершению преступлений, охватываемых настоящей Конвенцией.</w:t>
      </w:r>
      <w:r>
        <w:br/>
      </w:r>
      <w:r>
        <w:rPr>
          <w:rFonts w:ascii="Times New Roman"/>
          <w:b w:val="false"/>
          <w:i w:val="false"/>
          <w:color w:val="000000"/>
          <w:sz w:val="28"/>
        </w:rPr>
        <w:t>
</w:t>
      </w:r>
      <w:r>
        <w:rPr>
          <w:rFonts w:ascii="Times New Roman"/>
          <w:b w:val="false"/>
          <w:i w:val="false"/>
          <w:color w:val="000000"/>
          <w:sz w:val="28"/>
        </w:rPr>
        <w:t>
      2. Каждая Сторона в соответствии с основополагающими принципами ее правовой системы разрабатывает и осуществляет меры на национальном уровне по противодействию терроризму, которые могут включать:</w:t>
      </w:r>
      <w:r>
        <w:br/>
      </w:r>
      <w:r>
        <w:rPr>
          <w:rFonts w:ascii="Times New Roman"/>
          <w:b w:val="false"/>
          <w:i w:val="false"/>
          <w:color w:val="000000"/>
          <w:sz w:val="28"/>
        </w:rPr>
        <w:t>
</w:t>
      </w:r>
      <w:r>
        <w:rPr>
          <w:rFonts w:ascii="Times New Roman"/>
          <w:b w:val="false"/>
          <w:i w:val="false"/>
          <w:color w:val="000000"/>
          <w:sz w:val="28"/>
        </w:rPr>
        <w:t>
      1) периодическую оценку правовых документов, регулирующих противодействие терроризму, и практических мер с точки зрения их эффективности;</w:t>
      </w:r>
      <w:r>
        <w:br/>
      </w:r>
      <w:r>
        <w:rPr>
          <w:rFonts w:ascii="Times New Roman"/>
          <w:b w:val="false"/>
          <w:i w:val="false"/>
          <w:color w:val="000000"/>
          <w:sz w:val="28"/>
        </w:rPr>
        <w:t>
</w:t>
      </w:r>
      <w:r>
        <w:rPr>
          <w:rFonts w:ascii="Times New Roman"/>
          <w:b w:val="false"/>
          <w:i w:val="false"/>
          <w:color w:val="000000"/>
          <w:sz w:val="28"/>
        </w:rPr>
        <w:t>
      2) взаимодействие с соответствующими международными и региональными организациями в разработке и осуществлении мер по противодействию терроризму, включая проведение учений по пресечению террористических актов;</w:t>
      </w:r>
      <w:r>
        <w:br/>
      </w:r>
      <w:r>
        <w:rPr>
          <w:rFonts w:ascii="Times New Roman"/>
          <w:b w:val="false"/>
          <w:i w:val="false"/>
          <w:color w:val="000000"/>
          <w:sz w:val="28"/>
        </w:rPr>
        <w:t>
</w:t>
      </w:r>
      <w:r>
        <w:rPr>
          <w:rFonts w:ascii="Times New Roman"/>
          <w:b w:val="false"/>
          <w:i w:val="false"/>
          <w:color w:val="000000"/>
          <w:sz w:val="28"/>
        </w:rPr>
        <w:t>
      3) создание органа или органов, осуществляющих координацию деятельности соответствующих органов Стороны по противодействию терроризму;</w:t>
      </w:r>
      <w:r>
        <w:br/>
      </w:r>
      <w:r>
        <w:rPr>
          <w:rFonts w:ascii="Times New Roman"/>
          <w:b w:val="false"/>
          <w:i w:val="false"/>
          <w:color w:val="000000"/>
          <w:sz w:val="28"/>
        </w:rPr>
        <w:t>
</w:t>
      </w:r>
      <w:r>
        <w:rPr>
          <w:rFonts w:ascii="Times New Roman"/>
          <w:b w:val="false"/>
          <w:i w:val="false"/>
          <w:color w:val="000000"/>
          <w:sz w:val="28"/>
        </w:rPr>
        <w:t>
      4) повышение профессионального уровня сотрудников правоохранительных и иных органов, осуществляющих противодействие терроризму, а также надлежащее финансовое, материальное и иное обеспечение деятельности этих органов и их сотрудников;</w:t>
      </w:r>
      <w:r>
        <w:br/>
      </w:r>
      <w:r>
        <w:rPr>
          <w:rFonts w:ascii="Times New Roman"/>
          <w:b w:val="false"/>
          <w:i w:val="false"/>
          <w:color w:val="000000"/>
          <w:sz w:val="28"/>
        </w:rPr>
        <w:t>
</w:t>
      </w:r>
      <w:r>
        <w:rPr>
          <w:rFonts w:ascii="Times New Roman"/>
          <w:b w:val="false"/>
          <w:i w:val="false"/>
          <w:color w:val="000000"/>
          <w:sz w:val="28"/>
        </w:rPr>
        <w:t>
      5) выплату надлежащего вознаграждения лицам, оказывающим содействие государственным органам в предупреждении и пресечении преступлений, охватываемых настоящей Конвенцией, и установлении лиц, готовящих или совершивших такие преступления;</w:t>
      </w:r>
      <w:r>
        <w:br/>
      </w:r>
      <w:r>
        <w:rPr>
          <w:rFonts w:ascii="Times New Roman"/>
          <w:b w:val="false"/>
          <w:i w:val="false"/>
          <w:color w:val="000000"/>
          <w:sz w:val="28"/>
        </w:rPr>
        <w:t>
</w:t>
      </w:r>
      <w:r>
        <w:rPr>
          <w:rFonts w:ascii="Times New Roman"/>
          <w:b w:val="false"/>
          <w:i w:val="false"/>
          <w:color w:val="000000"/>
          <w:sz w:val="28"/>
        </w:rPr>
        <w:t>
      6) законодательное определение ограничений, введение которых допустимо в целях предупреждения террористических актов;</w:t>
      </w:r>
      <w:r>
        <w:br/>
      </w:r>
      <w:r>
        <w:rPr>
          <w:rFonts w:ascii="Times New Roman"/>
          <w:b w:val="false"/>
          <w:i w:val="false"/>
          <w:color w:val="000000"/>
          <w:sz w:val="28"/>
        </w:rPr>
        <w:t>
</w:t>
      </w:r>
      <w:r>
        <w:rPr>
          <w:rFonts w:ascii="Times New Roman"/>
          <w:b w:val="false"/>
          <w:i w:val="false"/>
          <w:color w:val="000000"/>
          <w:sz w:val="28"/>
        </w:rPr>
        <w:t>
      7) улучшение защиты физических лиц и объектов, включающее повышение эффективности сотрудничества правоохранительных органов с соответствующими юридическими лицами, внедрение стандартов, предназначенных для повышения защищенности физических лиц и объектов;</w:t>
      </w:r>
      <w:r>
        <w:br/>
      </w:r>
      <w:r>
        <w:rPr>
          <w:rFonts w:ascii="Times New Roman"/>
          <w:b w:val="false"/>
          <w:i w:val="false"/>
          <w:color w:val="000000"/>
          <w:sz w:val="28"/>
        </w:rPr>
        <w:t>
</w:t>
      </w:r>
      <w:r>
        <w:rPr>
          <w:rFonts w:ascii="Times New Roman"/>
          <w:b w:val="false"/>
          <w:i w:val="false"/>
          <w:color w:val="000000"/>
          <w:sz w:val="28"/>
        </w:rPr>
        <w:t>
      8) защиту потерпевших, свидетелей и иных участников уголовного судопроизводства, а также, при необходимости, иных лиц по вопросам противодействия терроризму;</w:t>
      </w:r>
      <w:r>
        <w:br/>
      </w:r>
      <w:r>
        <w:rPr>
          <w:rFonts w:ascii="Times New Roman"/>
          <w:b w:val="false"/>
          <w:i w:val="false"/>
          <w:color w:val="000000"/>
          <w:sz w:val="28"/>
        </w:rPr>
        <w:t>
</w:t>
      </w:r>
      <w:r>
        <w:rPr>
          <w:rFonts w:ascii="Times New Roman"/>
          <w:b w:val="false"/>
          <w:i w:val="false"/>
          <w:color w:val="000000"/>
          <w:sz w:val="28"/>
        </w:rPr>
        <w:t>
      9) создание и внедрение критериев идентификации физических и юридических лиц, причастных к совершению преступлений, охватываемых настоящей Конвенцией;</w:t>
      </w:r>
      <w:r>
        <w:br/>
      </w:r>
      <w:r>
        <w:rPr>
          <w:rFonts w:ascii="Times New Roman"/>
          <w:b w:val="false"/>
          <w:i w:val="false"/>
          <w:color w:val="000000"/>
          <w:sz w:val="28"/>
        </w:rPr>
        <w:t>
</w:t>
      </w:r>
      <w:r>
        <w:rPr>
          <w:rFonts w:ascii="Times New Roman"/>
          <w:b w:val="false"/>
          <w:i w:val="false"/>
          <w:color w:val="000000"/>
          <w:sz w:val="28"/>
        </w:rPr>
        <w:t>
      10) обеспечение юридических лиц достаточными возможностями по оказанию помощи государству в предупреждении и выявлении готовящихся или совершаемых преступлений, охватываемых настоящей Конвенцией, на их объектах;</w:t>
      </w:r>
      <w:r>
        <w:br/>
      </w:r>
      <w:r>
        <w:rPr>
          <w:rFonts w:ascii="Times New Roman"/>
          <w:b w:val="false"/>
          <w:i w:val="false"/>
          <w:color w:val="000000"/>
          <w:sz w:val="28"/>
        </w:rPr>
        <w:t>
</w:t>
      </w:r>
      <w:r>
        <w:rPr>
          <w:rFonts w:ascii="Times New Roman"/>
          <w:b w:val="false"/>
          <w:i w:val="false"/>
          <w:color w:val="000000"/>
          <w:sz w:val="28"/>
        </w:rPr>
        <w:t>
      11) оказание содействия участию неправительственных организаций, отдельных групп и лиц в противодействии терроризму и в формировании в обществе неприятия терроризма;</w:t>
      </w:r>
      <w:r>
        <w:br/>
      </w:r>
      <w:r>
        <w:rPr>
          <w:rFonts w:ascii="Times New Roman"/>
          <w:b w:val="false"/>
          <w:i w:val="false"/>
          <w:color w:val="000000"/>
          <w:sz w:val="28"/>
        </w:rPr>
        <w:t>
</w:t>
      </w:r>
      <w:r>
        <w:rPr>
          <w:rFonts w:ascii="Times New Roman"/>
          <w:b w:val="false"/>
          <w:i w:val="false"/>
          <w:color w:val="000000"/>
          <w:sz w:val="28"/>
        </w:rPr>
        <w:t>
      12) просвещение общественности об опасности терроризма и его негативных последствиях, а также об ответственности за совершение преступлений, охватываемых настоящей Конвенцией;</w:t>
      </w:r>
      <w:r>
        <w:br/>
      </w:r>
      <w:r>
        <w:rPr>
          <w:rFonts w:ascii="Times New Roman"/>
          <w:b w:val="false"/>
          <w:i w:val="false"/>
          <w:color w:val="000000"/>
          <w:sz w:val="28"/>
        </w:rPr>
        <w:t>
</w:t>
      </w:r>
      <w:r>
        <w:rPr>
          <w:rFonts w:ascii="Times New Roman"/>
          <w:b w:val="false"/>
          <w:i w:val="false"/>
          <w:color w:val="000000"/>
          <w:sz w:val="28"/>
        </w:rPr>
        <w:t>
      13) обеспечение возможности населению информировать государственные органы, в том числе анонимно, о любых деяниях, которые могут рассматриваться в качестве преступлений, охватываемых настоящей Конвенцией.</w:t>
      </w:r>
      <w:r>
        <w:br/>
      </w:r>
      <w:r>
        <w:rPr>
          <w:rFonts w:ascii="Times New Roman"/>
          <w:b w:val="false"/>
          <w:i w:val="false"/>
          <w:color w:val="000000"/>
          <w:sz w:val="28"/>
        </w:rPr>
        <w:t>
</w:t>
      </w:r>
      <w:r>
        <w:rPr>
          <w:rFonts w:ascii="Times New Roman"/>
          <w:b w:val="false"/>
          <w:i w:val="false"/>
          <w:color w:val="000000"/>
          <w:sz w:val="28"/>
        </w:rPr>
        <w:t>
      3. Стороны могут принимать более строгие меры, чем те, которые предусмотрены настоящей Конвенцией.</w:t>
      </w:r>
    </w:p>
    <w:bookmarkEnd w:id="19"/>
    <w:bookmarkStart w:name="z68" w:id="20"/>
    <w:p>
      <w:pPr>
        <w:spacing w:after="0"/>
        <w:ind w:left="0"/>
        <w:jc w:val="left"/>
      </w:pPr>
      <w:r>
        <w:rPr>
          <w:rFonts w:ascii="Times New Roman"/>
          <w:b/>
          <w:i w:val="false"/>
          <w:color w:val="000000"/>
        </w:rPr>
        <w:t xml:space="preserve"> 
Статья 8</w:t>
      </w:r>
    </w:p>
    <w:bookmarkEnd w:id="20"/>
    <w:bookmarkStart w:name="z69" w:id="21"/>
    <w:p>
      <w:pPr>
        <w:spacing w:after="0"/>
        <w:ind w:left="0"/>
        <w:jc w:val="both"/>
      </w:pPr>
      <w:r>
        <w:rPr>
          <w:rFonts w:ascii="Times New Roman"/>
          <w:b w:val="false"/>
          <w:i w:val="false"/>
          <w:color w:val="000000"/>
          <w:sz w:val="28"/>
        </w:rPr>
        <w:t>
      Стороны с учетом основополагающих принципов своих правовых систем принимают необходимые законодательные и иные меры по противодействию финансированию терроризма, которые, в частности, включают:</w:t>
      </w:r>
      <w:r>
        <w:br/>
      </w:r>
      <w:r>
        <w:rPr>
          <w:rFonts w:ascii="Times New Roman"/>
          <w:b w:val="false"/>
          <w:i w:val="false"/>
          <w:color w:val="000000"/>
          <w:sz w:val="28"/>
        </w:rPr>
        <w:t>
</w:t>
      </w:r>
      <w:r>
        <w:rPr>
          <w:rFonts w:ascii="Times New Roman"/>
          <w:b w:val="false"/>
          <w:i w:val="false"/>
          <w:color w:val="000000"/>
          <w:sz w:val="28"/>
        </w:rPr>
        <w:t>
      1) регистрацию данных о клиентах, финансовых операциях и хранение этих сведений;</w:t>
      </w:r>
      <w:r>
        <w:br/>
      </w:r>
      <w:r>
        <w:rPr>
          <w:rFonts w:ascii="Times New Roman"/>
          <w:b w:val="false"/>
          <w:i w:val="false"/>
          <w:color w:val="000000"/>
          <w:sz w:val="28"/>
        </w:rPr>
        <w:t>
</w:t>
      </w:r>
      <w:r>
        <w:rPr>
          <w:rFonts w:ascii="Times New Roman"/>
          <w:b w:val="false"/>
          <w:i w:val="false"/>
          <w:color w:val="000000"/>
          <w:sz w:val="28"/>
        </w:rPr>
        <w:t>
      2) представление в уполномоченные Стороной органы сведений о подозрительных и экономически нецелесообразных операциях и сделках;</w:t>
      </w:r>
      <w:r>
        <w:br/>
      </w:r>
      <w:r>
        <w:rPr>
          <w:rFonts w:ascii="Times New Roman"/>
          <w:b w:val="false"/>
          <w:i w:val="false"/>
          <w:color w:val="000000"/>
          <w:sz w:val="28"/>
        </w:rPr>
        <w:t>
</w:t>
      </w:r>
      <w:r>
        <w:rPr>
          <w:rFonts w:ascii="Times New Roman"/>
          <w:b w:val="false"/>
          <w:i w:val="false"/>
          <w:color w:val="000000"/>
          <w:sz w:val="28"/>
        </w:rPr>
        <w:t>
      3) приостановление по предписанию правоохранительных или иных определенных Стороной органов финансовых операций, имеющих незаконный, подозрительный или экономически нецелесообразный характер;</w:t>
      </w:r>
      <w:r>
        <w:br/>
      </w:r>
      <w:r>
        <w:rPr>
          <w:rFonts w:ascii="Times New Roman"/>
          <w:b w:val="false"/>
          <w:i w:val="false"/>
          <w:color w:val="000000"/>
          <w:sz w:val="28"/>
        </w:rPr>
        <w:t>
</w:t>
      </w:r>
      <w:r>
        <w:rPr>
          <w:rFonts w:ascii="Times New Roman"/>
          <w:b w:val="false"/>
          <w:i w:val="false"/>
          <w:color w:val="000000"/>
          <w:sz w:val="28"/>
        </w:rPr>
        <w:t>
      4) представление сведений и документов по запросам суда, органов прокуратуры, предварительного расследования и иных уполномоченных Стороной органов.</w:t>
      </w:r>
    </w:p>
    <w:bookmarkEnd w:id="21"/>
    <w:bookmarkStart w:name="z74" w:id="22"/>
    <w:p>
      <w:pPr>
        <w:spacing w:after="0"/>
        <w:ind w:left="0"/>
        <w:jc w:val="left"/>
      </w:pPr>
      <w:r>
        <w:rPr>
          <w:rFonts w:ascii="Times New Roman"/>
          <w:b/>
          <w:i w:val="false"/>
          <w:color w:val="000000"/>
        </w:rPr>
        <w:t xml:space="preserve"> 
Статья 9</w:t>
      </w:r>
    </w:p>
    <w:bookmarkEnd w:id="22"/>
    <w:bookmarkStart w:name="z75" w:id="23"/>
    <w:p>
      <w:pPr>
        <w:spacing w:after="0"/>
        <w:ind w:left="0"/>
        <w:jc w:val="both"/>
      </w:pPr>
      <w:r>
        <w:rPr>
          <w:rFonts w:ascii="Times New Roman"/>
          <w:b w:val="false"/>
          <w:i w:val="false"/>
          <w:color w:val="000000"/>
          <w:sz w:val="28"/>
        </w:rPr>
        <w:t>
      1. Стороны принимают необходимые законодательные меры для того, чтобы признать в качестве уголовно наказуемых следующие умышленные деяния:</w:t>
      </w:r>
      <w:r>
        <w:br/>
      </w:r>
      <w:r>
        <w:rPr>
          <w:rFonts w:ascii="Times New Roman"/>
          <w:b w:val="false"/>
          <w:i w:val="false"/>
          <w:color w:val="000000"/>
          <w:sz w:val="28"/>
        </w:rPr>
        <w:t>
</w:t>
      </w:r>
      <w:r>
        <w:rPr>
          <w:rFonts w:ascii="Times New Roman"/>
          <w:b w:val="false"/>
          <w:i w:val="false"/>
          <w:color w:val="000000"/>
          <w:sz w:val="28"/>
        </w:rPr>
        <w:t>
      1) террористический акт;</w:t>
      </w:r>
      <w:r>
        <w:br/>
      </w:r>
      <w:r>
        <w:rPr>
          <w:rFonts w:ascii="Times New Roman"/>
          <w:b w:val="false"/>
          <w:i w:val="false"/>
          <w:color w:val="000000"/>
          <w:sz w:val="28"/>
        </w:rPr>
        <w:t>
</w:t>
      </w:r>
      <w:r>
        <w:rPr>
          <w:rFonts w:ascii="Times New Roman"/>
          <w:b w:val="false"/>
          <w:i w:val="false"/>
          <w:color w:val="000000"/>
          <w:sz w:val="28"/>
        </w:rPr>
        <w:t>
      2) какое-либо деяние, признаваемое как преступление в одном из международных договоров в области противодействия терроризму, участниками которых являются все Стороны;</w:t>
      </w:r>
      <w:r>
        <w:br/>
      </w:r>
      <w:r>
        <w:rPr>
          <w:rFonts w:ascii="Times New Roman"/>
          <w:b w:val="false"/>
          <w:i w:val="false"/>
          <w:color w:val="000000"/>
          <w:sz w:val="28"/>
        </w:rPr>
        <w:t>
</w:t>
      </w:r>
      <w:r>
        <w:rPr>
          <w:rFonts w:ascii="Times New Roman"/>
          <w:b w:val="false"/>
          <w:i w:val="false"/>
          <w:color w:val="000000"/>
          <w:sz w:val="28"/>
        </w:rPr>
        <w:t>
      3) создание и использование юридического лица в целях планирования, организации, подготовки и совершения хотя бы одного из преступлений, указанных в подпунктах 1, 2 и 4-10 настоящего пункта, или создание для таких же целей преступной группы, незаконного вооруженного формирования, банды, преступного сообщества;</w:t>
      </w:r>
      <w:r>
        <w:br/>
      </w:r>
      <w:r>
        <w:rPr>
          <w:rFonts w:ascii="Times New Roman"/>
          <w:b w:val="false"/>
          <w:i w:val="false"/>
          <w:color w:val="000000"/>
          <w:sz w:val="28"/>
        </w:rPr>
        <w:t>
</w:t>
      </w:r>
      <w:r>
        <w:rPr>
          <w:rFonts w:ascii="Times New Roman"/>
          <w:b w:val="false"/>
          <w:i w:val="false"/>
          <w:color w:val="000000"/>
          <w:sz w:val="28"/>
        </w:rPr>
        <w:t>
      4) публичные призывы к терроризму или публичное оправдание терроризма, то есть распространение какого-либо обращения к общественности в целях побуждения к совершению хотя бы одного из преступлений, указанных в подпунктах 1-3 и 5-10 настоящего пункта, либо публичные заявления о признании терроризма нуждающимся в поддержке и подражании;</w:t>
      </w:r>
      <w:r>
        <w:br/>
      </w:r>
      <w:r>
        <w:rPr>
          <w:rFonts w:ascii="Times New Roman"/>
          <w:b w:val="false"/>
          <w:i w:val="false"/>
          <w:color w:val="000000"/>
          <w:sz w:val="28"/>
        </w:rPr>
        <w:t>
</w:t>
      </w:r>
      <w:r>
        <w:rPr>
          <w:rFonts w:ascii="Times New Roman"/>
          <w:b w:val="false"/>
          <w:i w:val="false"/>
          <w:color w:val="000000"/>
          <w:sz w:val="28"/>
        </w:rPr>
        <w:t>
      5) вербовка или иные способы привлечения лиц для участия в подготовке либо совершении хотя бы одного из преступлений, указанных в подпунктах 1-4 и 6-10 настоящего пункта;</w:t>
      </w:r>
      <w:r>
        <w:br/>
      </w:r>
      <w:r>
        <w:rPr>
          <w:rFonts w:ascii="Times New Roman"/>
          <w:b w:val="false"/>
          <w:i w:val="false"/>
          <w:color w:val="000000"/>
          <w:sz w:val="28"/>
        </w:rPr>
        <w:t>
</w:t>
      </w:r>
      <w:r>
        <w:rPr>
          <w:rFonts w:ascii="Times New Roman"/>
          <w:b w:val="false"/>
          <w:i w:val="false"/>
          <w:color w:val="000000"/>
          <w:sz w:val="28"/>
        </w:rPr>
        <w:t>
      6) подготовка лиц для совершения или содействия в совершении хотя бы одного из преступлений, указанных в подпунктах 1-5 и 7-10 настоящего пункта;</w:t>
      </w:r>
      <w:r>
        <w:br/>
      </w:r>
      <w:r>
        <w:rPr>
          <w:rFonts w:ascii="Times New Roman"/>
          <w:b w:val="false"/>
          <w:i w:val="false"/>
          <w:color w:val="000000"/>
          <w:sz w:val="28"/>
        </w:rPr>
        <w:t>
</w:t>
      </w:r>
      <w:r>
        <w:rPr>
          <w:rFonts w:ascii="Times New Roman"/>
          <w:b w:val="false"/>
          <w:i w:val="false"/>
          <w:color w:val="000000"/>
          <w:sz w:val="28"/>
        </w:rPr>
        <w:t>
      7) участие в террористической организации;</w:t>
      </w:r>
      <w:r>
        <w:br/>
      </w:r>
      <w:r>
        <w:rPr>
          <w:rFonts w:ascii="Times New Roman"/>
          <w:b w:val="false"/>
          <w:i w:val="false"/>
          <w:color w:val="000000"/>
          <w:sz w:val="28"/>
        </w:rPr>
        <w:t>
</w:t>
      </w:r>
      <w:r>
        <w:rPr>
          <w:rFonts w:ascii="Times New Roman"/>
          <w:b w:val="false"/>
          <w:i w:val="false"/>
          <w:color w:val="000000"/>
          <w:sz w:val="28"/>
        </w:rPr>
        <w:t>
      8) финансирование терроризма, то есть сбор либо предоставление средств или финансовых услуг, заведомо предназначенных для финансирования деятельности по организации, подготовке и совершению хотя бы одного из преступлений, указанных в подпунктах 1-7, 9 и 10 настоящего пункта, либо обеспечения деятельности террористической организации;</w:t>
      </w:r>
      <w:r>
        <w:br/>
      </w:r>
      <w:r>
        <w:rPr>
          <w:rFonts w:ascii="Times New Roman"/>
          <w:b w:val="false"/>
          <w:i w:val="false"/>
          <w:color w:val="000000"/>
          <w:sz w:val="28"/>
        </w:rPr>
        <w:t>
</w:t>
      </w:r>
      <w:r>
        <w:rPr>
          <w:rFonts w:ascii="Times New Roman"/>
          <w:b w:val="false"/>
          <w:i w:val="false"/>
          <w:color w:val="000000"/>
          <w:sz w:val="28"/>
        </w:rPr>
        <w:t>
      9) обеспечение лиц оружием, взрывчатыми веществами и другими средствами для совершения преступлений, указанных в подпунктах 1-8 и 10 настоящего пункта;</w:t>
      </w:r>
      <w:r>
        <w:br/>
      </w:r>
      <w:r>
        <w:rPr>
          <w:rFonts w:ascii="Times New Roman"/>
          <w:b w:val="false"/>
          <w:i w:val="false"/>
          <w:color w:val="000000"/>
          <w:sz w:val="28"/>
        </w:rPr>
        <w:t>
</w:t>
      </w:r>
      <w:r>
        <w:rPr>
          <w:rFonts w:ascii="Times New Roman"/>
          <w:b w:val="false"/>
          <w:i w:val="false"/>
          <w:color w:val="000000"/>
          <w:sz w:val="28"/>
        </w:rPr>
        <w:t>
      10) предоставление лицам, подозреваемым или обвиняемым в совершении какого-либо из преступлений, указанных в подпунктах 1-9 настоящего пункта, укрытия, финансовой помощи и содействия в побеге, а также дача ложных показаний в отношении их.</w:t>
      </w:r>
      <w:r>
        <w:br/>
      </w:r>
      <w:r>
        <w:rPr>
          <w:rFonts w:ascii="Times New Roman"/>
          <w:b w:val="false"/>
          <w:i w:val="false"/>
          <w:color w:val="000000"/>
          <w:sz w:val="28"/>
        </w:rPr>
        <w:t>
</w:t>
      </w:r>
      <w:r>
        <w:rPr>
          <w:rFonts w:ascii="Times New Roman"/>
          <w:b w:val="false"/>
          <w:i w:val="false"/>
          <w:color w:val="000000"/>
          <w:sz w:val="28"/>
        </w:rPr>
        <w:t>
      2. Стороны могут в соответствии со своим национальным законодательством признавать также уголовно наказуемым деянием умышленные укрывательство, транспортировку, покупку или посредничество при продаже имущества, принадлежащего лицам, подозреваемым или обвиняемым в совершении какого-либо из преступлений, указанных в пункте 1 настоящей статьи.</w:t>
      </w:r>
      <w:r>
        <w:br/>
      </w:r>
      <w:r>
        <w:rPr>
          <w:rFonts w:ascii="Times New Roman"/>
          <w:b w:val="false"/>
          <w:i w:val="false"/>
          <w:color w:val="000000"/>
          <w:sz w:val="28"/>
        </w:rPr>
        <w:t>
</w:t>
      </w:r>
      <w:r>
        <w:rPr>
          <w:rFonts w:ascii="Times New Roman"/>
          <w:b w:val="false"/>
          <w:i w:val="false"/>
          <w:color w:val="000000"/>
          <w:sz w:val="28"/>
        </w:rPr>
        <w:t>
      3. Деяния, указанные в подпунктах 3-10 пункта 1 настоящей статьи, являются преступлениями независимо от фактического совершения террористического акта или осознания вербуемым и (или) обучаемым лицом террористического характера своих действий.</w:t>
      </w:r>
      <w:r>
        <w:br/>
      </w:r>
      <w:r>
        <w:rPr>
          <w:rFonts w:ascii="Times New Roman"/>
          <w:b w:val="false"/>
          <w:i w:val="false"/>
          <w:color w:val="000000"/>
          <w:sz w:val="28"/>
        </w:rPr>
        <w:t>
</w:t>
      </w:r>
      <w:r>
        <w:rPr>
          <w:rFonts w:ascii="Times New Roman"/>
          <w:b w:val="false"/>
          <w:i w:val="false"/>
          <w:color w:val="000000"/>
          <w:sz w:val="28"/>
        </w:rPr>
        <w:t>
      4. Стороны также обязаны принять необходимые законодательные меры для того, чтобы определить в качестве уголовно наказуемого деяния соучастие, приготовление и покушение на совершение какого-либо преступления, предусмотренного пунктом 1 настоящей статьи.</w:t>
      </w:r>
    </w:p>
    <w:bookmarkEnd w:id="23"/>
    <w:bookmarkStart w:name="z89" w:id="24"/>
    <w:p>
      <w:pPr>
        <w:spacing w:after="0"/>
        <w:ind w:left="0"/>
        <w:jc w:val="left"/>
      </w:pPr>
      <w:r>
        <w:rPr>
          <w:rFonts w:ascii="Times New Roman"/>
          <w:b/>
          <w:i w:val="false"/>
          <w:color w:val="000000"/>
        </w:rPr>
        <w:t xml:space="preserve"> 
Статья 10</w:t>
      </w:r>
    </w:p>
    <w:bookmarkEnd w:id="24"/>
    <w:bookmarkStart w:name="z90" w:id="25"/>
    <w:p>
      <w:pPr>
        <w:spacing w:after="0"/>
        <w:ind w:left="0"/>
        <w:jc w:val="both"/>
      </w:pPr>
      <w:r>
        <w:rPr>
          <w:rFonts w:ascii="Times New Roman"/>
          <w:b w:val="false"/>
          <w:i w:val="false"/>
          <w:color w:val="000000"/>
          <w:sz w:val="28"/>
        </w:rPr>
        <w:t>
      1. Стороны принимают необходимые законодательные и иные меры с учетом своих правовых принципов для того, чтобы не допускать на своей территории причастности юридических лиц к деяниям, являющимся хотя бы одним из преступлений, охватываемых настоящей Конвенцией.</w:t>
      </w:r>
      <w:r>
        <w:br/>
      </w:r>
      <w:r>
        <w:rPr>
          <w:rFonts w:ascii="Times New Roman"/>
          <w:b w:val="false"/>
          <w:i w:val="false"/>
          <w:color w:val="000000"/>
          <w:sz w:val="28"/>
        </w:rPr>
        <w:t>
</w:t>
      </w:r>
      <w:r>
        <w:rPr>
          <w:rFonts w:ascii="Times New Roman"/>
          <w:b w:val="false"/>
          <w:i w:val="false"/>
          <w:color w:val="000000"/>
          <w:sz w:val="28"/>
        </w:rPr>
        <w:t>
      2. Каждая Сторона принимает такие меры, какие могут потребоваться для установления ответственности юридических лиц за случаи их причастности хотя бы к одному из преступлений, охватываемых настоящей Конвенцией.</w:t>
      </w:r>
      <w:r>
        <w:br/>
      </w:r>
      <w:r>
        <w:rPr>
          <w:rFonts w:ascii="Times New Roman"/>
          <w:b w:val="false"/>
          <w:i w:val="false"/>
          <w:color w:val="000000"/>
          <w:sz w:val="28"/>
        </w:rPr>
        <w:t>
</w:t>
      </w:r>
      <w:r>
        <w:rPr>
          <w:rFonts w:ascii="Times New Roman"/>
          <w:b w:val="false"/>
          <w:i w:val="false"/>
          <w:color w:val="000000"/>
          <w:sz w:val="28"/>
        </w:rPr>
        <w:t>
      3. При условии соблюдения правовых принципов Сторон ответственность юридических лиц может быть уголовной, гражданско-правовой или административной.</w:t>
      </w:r>
      <w:r>
        <w:br/>
      </w:r>
      <w:r>
        <w:rPr>
          <w:rFonts w:ascii="Times New Roman"/>
          <w:b w:val="false"/>
          <w:i w:val="false"/>
          <w:color w:val="000000"/>
          <w:sz w:val="28"/>
        </w:rPr>
        <w:t>
</w:t>
      </w:r>
      <w:r>
        <w:rPr>
          <w:rFonts w:ascii="Times New Roman"/>
          <w:b w:val="false"/>
          <w:i w:val="false"/>
          <w:color w:val="000000"/>
          <w:sz w:val="28"/>
        </w:rPr>
        <w:t>
      4. Установление ответственности юридических лиц не исключает уголовной ответственности физических лиц, участвующих в его деятельности, совершивших преступления, охватываемые настоящей Конвенцией.</w:t>
      </w:r>
      <w:r>
        <w:br/>
      </w:r>
      <w:r>
        <w:rPr>
          <w:rFonts w:ascii="Times New Roman"/>
          <w:b w:val="false"/>
          <w:i w:val="false"/>
          <w:color w:val="000000"/>
          <w:sz w:val="28"/>
        </w:rPr>
        <w:t>
</w:t>
      </w:r>
      <w:r>
        <w:rPr>
          <w:rFonts w:ascii="Times New Roman"/>
          <w:b w:val="false"/>
          <w:i w:val="false"/>
          <w:color w:val="000000"/>
          <w:sz w:val="28"/>
        </w:rPr>
        <w:t>
      5. Стороны обеспечивают применение в отношении юридических лиц, привлекаемых к ответственности за причастность к преступлениям, охватываемым настоящей Конвенцией, в частности, таких мер, как:</w:t>
      </w:r>
      <w:r>
        <w:br/>
      </w:r>
      <w:r>
        <w:rPr>
          <w:rFonts w:ascii="Times New Roman"/>
          <w:b w:val="false"/>
          <w:i w:val="false"/>
          <w:color w:val="000000"/>
          <w:sz w:val="28"/>
        </w:rPr>
        <w:t>
</w:t>
      </w:r>
      <w:r>
        <w:rPr>
          <w:rFonts w:ascii="Times New Roman"/>
          <w:b w:val="false"/>
          <w:i w:val="false"/>
          <w:color w:val="000000"/>
          <w:sz w:val="28"/>
        </w:rPr>
        <w:t>
      1) предупреждение;</w:t>
      </w:r>
      <w:r>
        <w:br/>
      </w:r>
      <w:r>
        <w:rPr>
          <w:rFonts w:ascii="Times New Roman"/>
          <w:b w:val="false"/>
          <w:i w:val="false"/>
          <w:color w:val="000000"/>
          <w:sz w:val="28"/>
        </w:rPr>
        <w:t>
</w:t>
      </w:r>
      <w:r>
        <w:rPr>
          <w:rFonts w:ascii="Times New Roman"/>
          <w:b w:val="false"/>
          <w:i w:val="false"/>
          <w:color w:val="000000"/>
          <w:sz w:val="28"/>
        </w:rPr>
        <w:t>
      2) штраф;</w:t>
      </w:r>
      <w:r>
        <w:br/>
      </w:r>
      <w:r>
        <w:rPr>
          <w:rFonts w:ascii="Times New Roman"/>
          <w:b w:val="false"/>
          <w:i w:val="false"/>
          <w:color w:val="000000"/>
          <w:sz w:val="28"/>
        </w:rPr>
        <w:t>
</w:t>
      </w:r>
      <w:r>
        <w:rPr>
          <w:rFonts w:ascii="Times New Roman"/>
          <w:b w:val="false"/>
          <w:i w:val="false"/>
          <w:color w:val="000000"/>
          <w:sz w:val="28"/>
        </w:rPr>
        <w:t>
      3) конфискация имущества юридического лица;</w:t>
      </w:r>
      <w:r>
        <w:br/>
      </w:r>
      <w:r>
        <w:rPr>
          <w:rFonts w:ascii="Times New Roman"/>
          <w:b w:val="false"/>
          <w:i w:val="false"/>
          <w:color w:val="000000"/>
          <w:sz w:val="28"/>
        </w:rPr>
        <w:t>
</w:t>
      </w:r>
      <w:r>
        <w:rPr>
          <w:rFonts w:ascii="Times New Roman"/>
          <w:b w:val="false"/>
          <w:i w:val="false"/>
          <w:color w:val="000000"/>
          <w:sz w:val="28"/>
        </w:rPr>
        <w:t>
      4) приостановление деятельности юридического лица;</w:t>
      </w:r>
      <w:r>
        <w:br/>
      </w:r>
      <w:r>
        <w:rPr>
          <w:rFonts w:ascii="Times New Roman"/>
          <w:b w:val="false"/>
          <w:i w:val="false"/>
          <w:color w:val="000000"/>
          <w:sz w:val="28"/>
        </w:rPr>
        <w:t>
</w:t>
      </w:r>
      <w:r>
        <w:rPr>
          <w:rFonts w:ascii="Times New Roman"/>
          <w:b w:val="false"/>
          <w:i w:val="false"/>
          <w:color w:val="000000"/>
          <w:sz w:val="28"/>
        </w:rPr>
        <w:t>
      5) запрет на отдельные виды деятельности юридического лица;</w:t>
      </w:r>
      <w:r>
        <w:br/>
      </w:r>
      <w:r>
        <w:rPr>
          <w:rFonts w:ascii="Times New Roman"/>
          <w:b w:val="false"/>
          <w:i w:val="false"/>
          <w:color w:val="000000"/>
          <w:sz w:val="28"/>
        </w:rPr>
        <w:t>
</w:t>
      </w:r>
      <w:r>
        <w:rPr>
          <w:rFonts w:ascii="Times New Roman"/>
          <w:b w:val="false"/>
          <w:i w:val="false"/>
          <w:color w:val="000000"/>
          <w:sz w:val="28"/>
        </w:rPr>
        <w:t>
      6) ликвидация юридического лица.</w:t>
      </w:r>
      <w:r>
        <w:br/>
      </w:r>
      <w:r>
        <w:rPr>
          <w:rFonts w:ascii="Times New Roman"/>
          <w:b w:val="false"/>
          <w:i w:val="false"/>
          <w:color w:val="000000"/>
          <w:sz w:val="28"/>
        </w:rPr>
        <w:t>
</w:t>
      </w:r>
      <w:r>
        <w:rPr>
          <w:rFonts w:ascii="Times New Roman"/>
          <w:b w:val="false"/>
          <w:i w:val="false"/>
          <w:color w:val="000000"/>
          <w:sz w:val="28"/>
        </w:rPr>
        <w:t>
      6. Стороны принимают законодательные меры, позволяющие признавать юридическое лицо террористической организацией и ликвидировать его по решению суда или иного уполномоченного национальным законодательством Стороны органа, когда юридическим лицом осуществляется планирование, организация, подготовка и совершение деяний, образующих хотя бы одно из преступлений, охватываемых настоящей Конвенцией. Такие же меры могут быть приняты в случаях, если планирование, организация, подготовка и совершение преступлений, охватываемых настоящей Конвенцией, осуществляются лицом, контролирующим реализацию юридическим лицом его прав и обязанностей.</w:t>
      </w:r>
      <w:r>
        <w:br/>
      </w:r>
      <w:r>
        <w:rPr>
          <w:rFonts w:ascii="Times New Roman"/>
          <w:b w:val="false"/>
          <w:i w:val="false"/>
          <w:color w:val="000000"/>
          <w:sz w:val="28"/>
        </w:rPr>
        <w:t>
</w:t>
      </w:r>
      <w:r>
        <w:rPr>
          <w:rFonts w:ascii="Times New Roman"/>
          <w:b w:val="false"/>
          <w:i w:val="false"/>
          <w:color w:val="000000"/>
          <w:sz w:val="28"/>
        </w:rPr>
        <w:t>
      7. Положения настоящей статьи распространяются на случаи причастности к преступлениям, охватываемым настоящей Конвенцией, структурных подразделений (представительств, филиалов) иностранных юридических лиц, действующих на территории Стороны.</w:t>
      </w:r>
    </w:p>
    <w:bookmarkEnd w:id="25"/>
    <w:bookmarkStart w:name="z103" w:id="26"/>
    <w:p>
      <w:pPr>
        <w:spacing w:after="0"/>
        <w:ind w:left="0"/>
        <w:jc w:val="left"/>
      </w:pPr>
      <w:r>
        <w:rPr>
          <w:rFonts w:ascii="Times New Roman"/>
          <w:b/>
          <w:i w:val="false"/>
          <w:color w:val="000000"/>
        </w:rPr>
        <w:t xml:space="preserve"> 
Статья 11</w:t>
      </w:r>
    </w:p>
    <w:bookmarkEnd w:id="26"/>
    <w:bookmarkStart w:name="z104" w:id="27"/>
    <w:p>
      <w:pPr>
        <w:spacing w:after="0"/>
        <w:ind w:left="0"/>
        <w:jc w:val="both"/>
      </w:pPr>
      <w:r>
        <w:rPr>
          <w:rFonts w:ascii="Times New Roman"/>
          <w:b w:val="false"/>
          <w:i w:val="false"/>
          <w:color w:val="000000"/>
          <w:sz w:val="28"/>
        </w:rPr>
        <w:t>
      1. Стороны рассматривают деяния, охватываемые настоящей Конвенцией, в качестве преступлений, влекущих выдачу, а также передачу осужденных и оказание правовой помощи.</w:t>
      </w:r>
      <w:r>
        <w:br/>
      </w:r>
      <w:r>
        <w:rPr>
          <w:rFonts w:ascii="Times New Roman"/>
          <w:b w:val="false"/>
          <w:i w:val="false"/>
          <w:color w:val="000000"/>
          <w:sz w:val="28"/>
        </w:rPr>
        <w:t>
</w:t>
      </w:r>
      <w:r>
        <w:rPr>
          <w:rFonts w:ascii="Times New Roman"/>
          <w:b w:val="false"/>
          <w:i w:val="false"/>
          <w:color w:val="000000"/>
          <w:sz w:val="28"/>
        </w:rPr>
        <w:t>
      2. В любом договоре о выдаче, действующем между любыми Сторонами, преступления, охватываемые настоящей Конвенцией, рассматриваются как преступления, влекущие выдачу. Стороны обязуются признать такие преступления в качестве преступлений, влекущих выдачу, во всех договорах о выдаче, которые будут впоследствии заключаться между ними.</w:t>
      </w:r>
      <w:r>
        <w:br/>
      </w:r>
      <w:r>
        <w:rPr>
          <w:rFonts w:ascii="Times New Roman"/>
          <w:b w:val="false"/>
          <w:i w:val="false"/>
          <w:color w:val="000000"/>
          <w:sz w:val="28"/>
        </w:rPr>
        <w:t>
</w:t>
      </w:r>
      <w:r>
        <w:rPr>
          <w:rFonts w:ascii="Times New Roman"/>
          <w:b w:val="false"/>
          <w:i w:val="false"/>
          <w:color w:val="000000"/>
          <w:sz w:val="28"/>
        </w:rPr>
        <w:t>
      3. В случае если Сторона, которая обусловливает выдачу наличием договора, получает запрос о выдаче от другой Стороны, с которой она не имеет договора о выдаче, запрашиваемая Сторона рассматривает настоящую Конвенцию в качестве правового основания для выдачи в связи с преступлениями, охватываемыми настоящей Конвенцией. Выдача осуществляется с соблюдением других условий, предусмотренных законодательством запрашиваемой Стороны.</w:t>
      </w:r>
      <w:r>
        <w:br/>
      </w:r>
      <w:r>
        <w:rPr>
          <w:rFonts w:ascii="Times New Roman"/>
          <w:b w:val="false"/>
          <w:i w:val="false"/>
          <w:color w:val="000000"/>
          <w:sz w:val="28"/>
        </w:rPr>
        <w:t>
</w:t>
      </w:r>
      <w:r>
        <w:rPr>
          <w:rFonts w:ascii="Times New Roman"/>
          <w:b w:val="false"/>
          <w:i w:val="false"/>
          <w:color w:val="000000"/>
          <w:sz w:val="28"/>
        </w:rPr>
        <w:t>
      4. Стороны, не обусловливающие выдачу наличием договора, рассматривают в отношениях между собой преступления, охватываемые настоящей Конвенцией, в качестве преступлений, влекущих выдачу, с соблюдением условий, предусмотренных законодательством запрашиваемой Стороны.</w:t>
      </w:r>
      <w:r>
        <w:br/>
      </w:r>
      <w:r>
        <w:rPr>
          <w:rFonts w:ascii="Times New Roman"/>
          <w:b w:val="false"/>
          <w:i w:val="false"/>
          <w:color w:val="000000"/>
          <w:sz w:val="28"/>
        </w:rPr>
        <w:t>
</w:t>
      </w:r>
      <w:r>
        <w:rPr>
          <w:rFonts w:ascii="Times New Roman"/>
          <w:b w:val="false"/>
          <w:i w:val="false"/>
          <w:color w:val="000000"/>
          <w:sz w:val="28"/>
        </w:rPr>
        <w:t>
      5. Когда применительно к вопросам выдачи и правовой помощи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запрашиваемой Стороны соответствующее деяние в ту же категорию преступлений или описывает ли оно его с помощью таких же терминов, как запрашивающая Сторона, если данное деяние, в связи с которым запрашивается правовая помощь или выдача, признано уголовно наказуемым в соответствии с национальным законодательством Сторон.</w:t>
      </w:r>
      <w:r>
        <w:br/>
      </w:r>
      <w:r>
        <w:rPr>
          <w:rFonts w:ascii="Times New Roman"/>
          <w:b w:val="false"/>
          <w:i w:val="false"/>
          <w:color w:val="000000"/>
          <w:sz w:val="28"/>
        </w:rPr>
        <w:t>
</w:t>
      </w:r>
      <w:r>
        <w:rPr>
          <w:rFonts w:ascii="Times New Roman"/>
          <w:b w:val="false"/>
          <w:i w:val="false"/>
          <w:color w:val="000000"/>
          <w:sz w:val="28"/>
        </w:rPr>
        <w:t>
      6. Преступления, охватываемые настоящей Конвенцией, для целей выдачи рассматриваются как совершенные на территории соответствующей Стороны независимо от места фактического совершения этих преступлений в пределах юрисдикции данной Стороны, установленной в соответствии со статьей 5 настоящей Конвенции.</w:t>
      </w:r>
      <w:r>
        <w:br/>
      </w:r>
      <w:r>
        <w:rPr>
          <w:rFonts w:ascii="Times New Roman"/>
          <w:b w:val="false"/>
          <w:i w:val="false"/>
          <w:color w:val="000000"/>
          <w:sz w:val="28"/>
        </w:rPr>
        <w:t>
</w:t>
      </w:r>
      <w:r>
        <w:rPr>
          <w:rFonts w:ascii="Times New Roman"/>
          <w:b w:val="false"/>
          <w:i w:val="false"/>
          <w:color w:val="000000"/>
          <w:sz w:val="28"/>
        </w:rPr>
        <w:t>
      7. Определение преступлений, охватываемых настоящей Конвенцией, и оснований ответственности юридических лиц, причастных к их совершению, входит в сферу национального законодательства Сторон.</w:t>
      </w:r>
      <w:r>
        <w:br/>
      </w:r>
      <w:r>
        <w:rPr>
          <w:rFonts w:ascii="Times New Roman"/>
          <w:b w:val="false"/>
          <w:i w:val="false"/>
          <w:color w:val="000000"/>
          <w:sz w:val="28"/>
        </w:rPr>
        <w:t>
</w:t>
      </w:r>
      <w:r>
        <w:rPr>
          <w:rFonts w:ascii="Times New Roman"/>
          <w:b w:val="false"/>
          <w:i w:val="false"/>
          <w:color w:val="000000"/>
          <w:sz w:val="28"/>
        </w:rPr>
        <w:t>
      8. По запросу Стороны, вынесшей приговор, или Стороны, гражданином которой является лицо, осужденное хотя бы за одно из преступлений, охватываемых настоящей Конвенцией, это лицо с его согласия может передаваться на основании действующих договоров или взаимной договоренности для отбывания наказания Стороне, гражданином которой оно является.</w:t>
      </w:r>
      <w:r>
        <w:br/>
      </w:r>
      <w:r>
        <w:rPr>
          <w:rFonts w:ascii="Times New Roman"/>
          <w:b w:val="false"/>
          <w:i w:val="false"/>
          <w:color w:val="000000"/>
          <w:sz w:val="28"/>
        </w:rPr>
        <w:t>
</w:t>
      </w:r>
      <w:r>
        <w:rPr>
          <w:rFonts w:ascii="Times New Roman"/>
          <w:b w:val="false"/>
          <w:i w:val="false"/>
          <w:color w:val="000000"/>
          <w:sz w:val="28"/>
        </w:rPr>
        <w:t>
      9. Если запрашиваемая Сторона, на территории которой находится лицо, совершившее хотя бы одно из преступлений, охватываемых настоящей Конвенцией, не выдает такое лицо лишь на том основании, что оно является ее гражданином, то эта Сторона обязана на основании имеющихся у нее материалов, в том числе материалов уголовного дела, переданных запрашивающей Стороной, осуществить уголовное преследование данного лица в соответствии со своим законодательством.</w:t>
      </w:r>
    </w:p>
    <w:bookmarkEnd w:id="27"/>
    <w:bookmarkStart w:name="z113" w:id="28"/>
    <w:p>
      <w:pPr>
        <w:spacing w:after="0"/>
        <w:ind w:left="0"/>
        <w:jc w:val="left"/>
      </w:pPr>
      <w:r>
        <w:rPr>
          <w:rFonts w:ascii="Times New Roman"/>
          <w:b/>
          <w:i w:val="false"/>
          <w:color w:val="000000"/>
        </w:rPr>
        <w:t xml:space="preserve"> 
Статья 12</w:t>
      </w:r>
    </w:p>
    <w:bookmarkEnd w:id="28"/>
    <w:bookmarkStart w:name="z114" w:id="29"/>
    <w:p>
      <w:pPr>
        <w:spacing w:after="0"/>
        <w:ind w:left="0"/>
        <w:jc w:val="both"/>
      </w:pPr>
      <w:r>
        <w:rPr>
          <w:rFonts w:ascii="Times New Roman"/>
          <w:b w:val="false"/>
          <w:i w:val="false"/>
          <w:color w:val="000000"/>
          <w:sz w:val="28"/>
        </w:rPr>
        <w:t>
      1. В целях предупреждения терроризма и борьбы с ним компетентные органы Сторон по запросу или по своей инициативе предоставляют друг другу информацию (документы, материалы, иные данные) о вопросах, охватываемых настоящей Конвенцией.</w:t>
      </w:r>
      <w:r>
        <w:br/>
      </w:r>
      <w:r>
        <w:rPr>
          <w:rFonts w:ascii="Times New Roman"/>
          <w:b w:val="false"/>
          <w:i w:val="false"/>
          <w:color w:val="000000"/>
          <w:sz w:val="28"/>
        </w:rPr>
        <w:t>
</w:t>
      </w:r>
      <w:r>
        <w:rPr>
          <w:rFonts w:ascii="Times New Roman"/>
          <w:b w:val="false"/>
          <w:i w:val="false"/>
          <w:color w:val="000000"/>
          <w:sz w:val="28"/>
        </w:rPr>
        <w:t>
      2. Информация, указанная в пункте 1 настоящей статьи, предоставляется по запросу компетентного органа запрашивающей Стороны при условии, что она не будет передана кому бы то ни было без предварительного письменного согласия компетентного органа запрашиваемой Стороны.</w:t>
      </w:r>
      <w:r>
        <w:br/>
      </w:r>
      <w:r>
        <w:rPr>
          <w:rFonts w:ascii="Times New Roman"/>
          <w:b w:val="false"/>
          <w:i w:val="false"/>
          <w:color w:val="000000"/>
          <w:sz w:val="28"/>
        </w:rPr>
        <w:t>
</w:t>
      </w:r>
      <w:r>
        <w:rPr>
          <w:rFonts w:ascii="Times New Roman"/>
          <w:b w:val="false"/>
          <w:i w:val="false"/>
          <w:color w:val="000000"/>
          <w:sz w:val="28"/>
        </w:rPr>
        <w:t>
      3. Компетентные органы Сторон не разглашают факт запроса и его содержание и используют его только в целях выполнения запроса, если это оговорено компетентными органами запрашивающей Стороны, а также обеспечивают конфиденциальность переданных запрашиваемой Стороной сведений и используют их лишь в той мере, которая необходима для осуществления расследования, судебного разбирательства или для выполнения процедур, предусмотренных запросом.</w:t>
      </w:r>
    </w:p>
    <w:bookmarkEnd w:id="29"/>
    <w:bookmarkStart w:name="z117" w:id="30"/>
    <w:p>
      <w:pPr>
        <w:spacing w:after="0"/>
        <w:ind w:left="0"/>
        <w:jc w:val="left"/>
      </w:pPr>
      <w:r>
        <w:rPr>
          <w:rFonts w:ascii="Times New Roman"/>
          <w:b/>
          <w:i w:val="false"/>
          <w:color w:val="000000"/>
        </w:rPr>
        <w:t xml:space="preserve"> 
Статья 13</w:t>
      </w:r>
    </w:p>
    <w:bookmarkEnd w:id="30"/>
    <w:bookmarkStart w:name="z118" w:id="31"/>
    <w:p>
      <w:pPr>
        <w:spacing w:after="0"/>
        <w:ind w:left="0"/>
        <w:jc w:val="both"/>
      </w:pPr>
      <w:r>
        <w:rPr>
          <w:rFonts w:ascii="Times New Roman"/>
          <w:b w:val="false"/>
          <w:i w:val="false"/>
          <w:color w:val="000000"/>
          <w:sz w:val="28"/>
        </w:rPr>
        <w:t>
      1. Исполнение запроса осуществляется на основании настоящей Конвенции и законодательства запрашиваемой Стороны.</w:t>
      </w:r>
      <w:r>
        <w:br/>
      </w:r>
      <w:r>
        <w:rPr>
          <w:rFonts w:ascii="Times New Roman"/>
          <w:b w:val="false"/>
          <w:i w:val="false"/>
          <w:color w:val="000000"/>
          <w:sz w:val="28"/>
        </w:rPr>
        <w:t>
</w:t>
      </w:r>
      <w:r>
        <w:rPr>
          <w:rFonts w:ascii="Times New Roman"/>
          <w:b w:val="false"/>
          <w:i w:val="false"/>
          <w:color w:val="000000"/>
          <w:sz w:val="28"/>
        </w:rPr>
        <w:t>
      2. По запросу компетентного органа запрашивающей Стороны при его исполнении может быть применено законодательство этой Стороны, если иное не установлено законодательством запрашиваемой Стороны. Применение законодательства запрашивающей Стороны не должно наносить ущерб суверенитету и национальной безопасности запрашиваемой Стороны.</w:t>
      </w:r>
    </w:p>
    <w:bookmarkEnd w:id="31"/>
    <w:bookmarkStart w:name="z120" w:id="32"/>
    <w:p>
      <w:pPr>
        <w:spacing w:after="0"/>
        <w:ind w:left="0"/>
        <w:jc w:val="left"/>
      </w:pPr>
      <w:r>
        <w:rPr>
          <w:rFonts w:ascii="Times New Roman"/>
          <w:b/>
          <w:i w:val="false"/>
          <w:color w:val="000000"/>
        </w:rPr>
        <w:t xml:space="preserve"> 
Статья 14</w:t>
      </w:r>
    </w:p>
    <w:bookmarkEnd w:id="32"/>
    <w:bookmarkStart w:name="z121" w:id="33"/>
    <w:p>
      <w:pPr>
        <w:spacing w:after="0"/>
        <w:ind w:left="0"/>
        <w:jc w:val="both"/>
      </w:pPr>
      <w:r>
        <w:rPr>
          <w:rFonts w:ascii="Times New Roman"/>
          <w:b w:val="false"/>
          <w:i w:val="false"/>
          <w:color w:val="000000"/>
          <w:sz w:val="28"/>
        </w:rPr>
        <w:t>
      1. Запрос составляется в письменной форме и должен содержать:</w:t>
      </w:r>
      <w:r>
        <w:br/>
      </w:r>
      <w:r>
        <w:rPr>
          <w:rFonts w:ascii="Times New Roman"/>
          <w:b w:val="false"/>
          <w:i w:val="false"/>
          <w:color w:val="000000"/>
          <w:sz w:val="28"/>
        </w:rPr>
        <w:t>
</w:t>
      </w:r>
      <w:r>
        <w:rPr>
          <w:rFonts w:ascii="Times New Roman"/>
          <w:b w:val="false"/>
          <w:i w:val="false"/>
          <w:color w:val="000000"/>
          <w:sz w:val="28"/>
        </w:rPr>
        <w:t>
      1) наименование компетентных органов запрашивающей и запрашиваемой Сторон;</w:t>
      </w:r>
      <w:r>
        <w:br/>
      </w:r>
      <w:r>
        <w:rPr>
          <w:rFonts w:ascii="Times New Roman"/>
          <w:b w:val="false"/>
          <w:i w:val="false"/>
          <w:color w:val="000000"/>
          <w:sz w:val="28"/>
        </w:rPr>
        <w:t>
</w:t>
      </w:r>
      <w:r>
        <w:rPr>
          <w:rFonts w:ascii="Times New Roman"/>
          <w:b w:val="false"/>
          <w:i w:val="false"/>
          <w:color w:val="000000"/>
          <w:sz w:val="28"/>
        </w:rPr>
        <w:t>
      2) предмет и основание запроса;</w:t>
      </w:r>
      <w:r>
        <w:br/>
      </w:r>
      <w:r>
        <w:rPr>
          <w:rFonts w:ascii="Times New Roman"/>
          <w:b w:val="false"/>
          <w:i w:val="false"/>
          <w:color w:val="000000"/>
          <w:sz w:val="28"/>
        </w:rPr>
        <w:t>
</w:t>
      </w:r>
      <w:r>
        <w:rPr>
          <w:rFonts w:ascii="Times New Roman"/>
          <w:b w:val="false"/>
          <w:i w:val="false"/>
          <w:color w:val="000000"/>
          <w:sz w:val="28"/>
        </w:rPr>
        <w:t>
      3) существо дела, включая относящиеся к делу факты (дата, место и обстоятельства преступления), по которым проводятся оперативно-розыскные мероприятия, расследование или судебное разбирательство;</w:t>
      </w:r>
      <w:r>
        <w:br/>
      </w:r>
      <w:r>
        <w:rPr>
          <w:rFonts w:ascii="Times New Roman"/>
          <w:b w:val="false"/>
          <w:i w:val="false"/>
          <w:color w:val="000000"/>
          <w:sz w:val="28"/>
        </w:rPr>
        <w:t>
</w:t>
      </w:r>
      <w:r>
        <w:rPr>
          <w:rFonts w:ascii="Times New Roman"/>
          <w:b w:val="false"/>
          <w:i w:val="false"/>
          <w:color w:val="000000"/>
          <w:sz w:val="28"/>
        </w:rPr>
        <w:t>
      4) тексты соответствующих нормативных правовых актов или, если это невозможно, изложение их положений, а также заявление о том, что запрашиваемая мера или любая другая мера, ведущая к аналогичным результатам, может быть принята на территории запрашивающей Стороны в соответствии с ее законодательством;</w:t>
      </w:r>
      <w:r>
        <w:br/>
      </w:r>
      <w:r>
        <w:rPr>
          <w:rFonts w:ascii="Times New Roman"/>
          <w:b w:val="false"/>
          <w:i w:val="false"/>
          <w:color w:val="000000"/>
          <w:sz w:val="28"/>
        </w:rPr>
        <w:t>
</w:t>
      </w:r>
      <w:r>
        <w:rPr>
          <w:rFonts w:ascii="Times New Roman"/>
          <w:b w:val="false"/>
          <w:i w:val="false"/>
          <w:color w:val="000000"/>
          <w:sz w:val="28"/>
        </w:rPr>
        <w:t>
      5) указание о степени его ограничения доступа, если это необходимо.</w:t>
      </w:r>
      <w:r>
        <w:br/>
      </w:r>
      <w:r>
        <w:rPr>
          <w:rFonts w:ascii="Times New Roman"/>
          <w:b w:val="false"/>
          <w:i w:val="false"/>
          <w:color w:val="000000"/>
          <w:sz w:val="28"/>
        </w:rPr>
        <w:t>
</w:t>
      </w:r>
      <w:r>
        <w:rPr>
          <w:rFonts w:ascii="Times New Roman"/>
          <w:b w:val="false"/>
          <w:i w:val="false"/>
          <w:color w:val="000000"/>
          <w:sz w:val="28"/>
        </w:rPr>
        <w:t>
      2. Запрос о применении мер ответственности в отношении юридических лиц кроме информации, указанной в пункте 1 настоящей статьи, должен содержать:</w:t>
      </w:r>
      <w:r>
        <w:br/>
      </w:r>
      <w:r>
        <w:rPr>
          <w:rFonts w:ascii="Times New Roman"/>
          <w:b w:val="false"/>
          <w:i w:val="false"/>
          <w:color w:val="000000"/>
          <w:sz w:val="28"/>
        </w:rPr>
        <w:t>
</w:t>
      </w:r>
      <w:r>
        <w:rPr>
          <w:rFonts w:ascii="Times New Roman"/>
          <w:b w:val="false"/>
          <w:i w:val="false"/>
          <w:color w:val="000000"/>
          <w:sz w:val="28"/>
        </w:rPr>
        <w:t>
      1) наименование юридического лица, информацию о его месте нахождения, юридический адрес, данные о руководителях;</w:t>
      </w:r>
      <w:r>
        <w:br/>
      </w:r>
      <w:r>
        <w:rPr>
          <w:rFonts w:ascii="Times New Roman"/>
          <w:b w:val="false"/>
          <w:i w:val="false"/>
          <w:color w:val="000000"/>
          <w:sz w:val="28"/>
        </w:rPr>
        <w:t>
</w:t>
      </w:r>
      <w:r>
        <w:rPr>
          <w:rFonts w:ascii="Times New Roman"/>
          <w:b w:val="false"/>
          <w:i w:val="false"/>
          <w:color w:val="000000"/>
          <w:sz w:val="28"/>
        </w:rPr>
        <w:t>
      2) меры ответственности;</w:t>
      </w:r>
      <w:r>
        <w:br/>
      </w:r>
      <w:r>
        <w:rPr>
          <w:rFonts w:ascii="Times New Roman"/>
          <w:b w:val="false"/>
          <w:i w:val="false"/>
          <w:color w:val="000000"/>
          <w:sz w:val="28"/>
        </w:rPr>
        <w:t>
</w:t>
      </w:r>
      <w:r>
        <w:rPr>
          <w:rFonts w:ascii="Times New Roman"/>
          <w:b w:val="false"/>
          <w:i w:val="false"/>
          <w:color w:val="000000"/>
          <w:sz w:val="28"/>
        </w:rPr>
        <w:t>
      3) данные о конкретной процедуре, которой по запросу запрашивающей Стороны было бы желательно следовать;</w:t>
      </w:r>
      <w:r>
        <w:br/>
      </w:r>
      <w:r>
        <w:rPr>
          <w:rFonts w:ascii="Times New Roman"/>
          <w:b w:val="false"/>
          <w:i w:val="false"/>
          <w:color w:val="000000"/>
          <w:sz w:val="28"/>
        </w:rPr>
        <w:t>
</w:t>
      </w:r>
      <w:r>
        <w:rPr>
          <w:rFonts w:ascii="Times New Roman"/>
          <w:b w:val="false"/>
          <w:i w:val="false"/>
          <w:color w:val="000000"/>
          <w:sz w:val="28"/>
        </w:rPr>
        <w:t>
      4) информацию об имуществе, которое может быть подвергнуто аресту или конфискации (его местонахождение, связи с соответствующим преступлением, а также любые имеющиеся сведения о правах других лиц на это имущество);</w:t>
      </w:r>
      <w:r>
        <w:br/>
      </w:r>
      <w:r>
        <w:rPr>
          <w:rFonts w:ascii="Times New Roman"/>
          <w:b w:val="false"/>
          <w:i w:val="false"/>
          <w:color w:val="000000"/>
          <w:sz w:val="28"/>
        </w:rPr>
        <w:t>
</w:t>
      </w:r>
      <w:r>
        <w:rPr>
          <w:rFonts w:ascii="Times New Roman"/>
          <w:b w:val="false"/>
          <w:i w:val="false"/>
          <w:color w:val="000000"/>
          <w:sz w:val="28"/>
        </w:rPr>
        <w:t>
      5) заверенную копию решения суда или иного компетентного органа запрашивающей Стороны и изложение оснований для этого решения;</w:t>
      </w:r>
      <w:r>
        <w:br/>
      </w:r>
      <w:r>
        <w:rPr>
          <w:rFonts w:ascii="Times New Roman"/>
          <w:b w:val="false"/>
          <w:i w:val="false"/>
          <w:color w:val="000000"/>
          <w:sz w:val="28"/>
        </w:rPr>
        <w:t>
</w:t>
      </w:r>
      <w:r>
        <w:rPr>
          <w:rFonts w:ascii="Times New Roman"/>
          <w:b w:val="false"/>
          <w:i w:val="false"/>
          <w:color w:val="000000"/>
          <w:sz w:val="28"/>
        </w:rPr>
        <w:t>
      6) изложение фактов, на которых основывается запрашивающая Сторона, и которые должны быть достаточными для того, чтобы запрашиваемая Сторона могла ставить вопрос о принятии решения для исполнения на основе своего законодательства.</w:t>
      </w:r>
      <w:r>
        <w:br/>
      </w:r>
      <w:r>
        <w:rPr>
          <w:rFonts w:ascii="Times New Roman"/>
          <w:b w:val="false"/>
          <w:i w:val="false"/>
          <w:color w:val="000000"/>
          <w:sz w:val="28"/>
        </w:rPr>
        <w:t>
</w:t>
      </w:r>
      <w:r>
        <w:rPr>
          <w:rFonts w:ascii="Times New Roman"/>
          <w:b w:val="false"/>
          <w:i w:val="false"/>
          <w:color w:val="000000"/>
          <w:sz w:val="28"/>
        </w:rPr>
        <w:t>
      3. В случае запроса о проведении допроса лиц в качестве подозреваемых или обвиняемых к нему должны прилагаться заверенные копии необходимых материалов уголовного дела.</w:t>
      </w:r>
      <w:r>
        <w:br/>
      </w:r>
      <w:r>
        <w:rPr>
          <w:rFonts w:ascii="Times New Roman"/>
          <w:b w:val="false"/>
          <w:i w:val="false"/>
          <w:color w:val="000000"/>
          <w:sz w:val="28"/>
        </w:rPr>
        <w:t>
</w:t>
      </w:r>
      <w:r>
        <w:rPr>
          <w:rFonts w:ascii="Times New Roman"/>
          <w:b w:val="false"/>
          <w:i w:val="false"/>
          <w:color w:val="000000"/>
          <w:sz w:val="28"/>
        </w:rPr>
        <w:t>
      4. Запрашиваемая Сторона информирует запрашивающую Сторону не позднее 30 дней со дня поступления запроса, если в каждом конкретном случае не будет согласовано иное:</w:t>
      </w:r>
      <w:r>
        <w:br/>
      </w:r>
      <w:r>
        <w:rPr>
          <w:rFonts w:ascii="Times New Roman"/>
          <w:b w:val="false"/>
          <w:i w:val="false"/>
          <w:color w:val="000000"/>
          <w:sz w:val="28"/>
        </w:rPr>
        <w:t>
</w:t>
      </w:r>
      <w:r>
        <w:rPr>
          <w:rFonts w:ascii="Times New Roman"/>
          <w:b w:val="false"/>
          <w:i w:val="false"/>
          <w:color w:val="000000"/>
          <w:sz w:val="28"/>
        </w:rPr>
        <w:t>
      1) о действиях, предпринятых по запросу и их результате;</w:t>
      </w:r>
      <w:r>
        <w:br/>
      </w:r>
      <w:r>
        <w:rPr>
          <w:rFonts w:ascii="Times New Roman"/>
          <w:b w:val="false"/>
          <w:i w:val="false"/>
          <w:color w:val="000000"/>
          <w:sz w:val="28"/>
        </w:rPr>
        <w:t>
</w:t>
      </w:r>
      <w:r>
        <w:rPr>
          <w:rFonts w:ascii="Times New Roman"/>
          <w:b w:val="false"/>
          <w:i w:val="false"/>
          <w:color w:val="000000"/>
          <w:sz w:val="28"/>
        </w:rPr>
        <w:t>
      2) о любых обстоятельствах, препятствующих исполнению запроса или существенно задерживающих его исполнение.</w:t>
      </w:r>
      <w:r>
        <w:br/>
      </w:r>
      <w:r>
        <w:rPr>
          <w:rFonts w:ascii="Times New Roman"/>
          <w:b w:val="false"/>
          <w:i w:val="false"/>
          <w:color w:val="000000"/>
          <w:sz w:val="28"/>
        </w:rPr>
        <w:t>
</w:t>
      </w:r>
      <w:r>
        <w:rPr>
          <w:rFonts w:ascii="Times New Roman"/>
          <w:b w:val="false"/>
          <w:i w:val="false"/>
          <w:color w:val="000000"/>
          <w:sz w:val="28"/>
        </w:rPr>
        <w:t>
      5. Запрашивающая Сторона безотлагательно информирует запрашиваемую Сторону:</w:t>
      </w:r>
      <w:r>
        <w:br/>
      </w:r>
      <w:r>
        <w:rPr>
          <w:rFonts w:ascii="Times New Roman"/>
          <w:b w:val="false"/>
          <w:i w:val="false"/>
          <w:color w:val="000000"/>
          <w:sz w:val="28"/>
        </w:rPr>
        <w:t>
</w:t>
      </w:r>
      <w:r>
        <w:rPr>
          <w:rFonts w:ascii="Times New Roman"/>
          <w:b w:val="false"/>
          <w:i w:val="false"/>
          <w:color w:val="000000"/>
          <w:sz w:val="28"/>
        </w:rPr>
        <w:t>
      1) о пересмотре решения или других обстоятельствах, в связи с которыми решение о применении мер ответственности в отношении юридических лиц полностью или частично утрачивает силу;</w:t>
      </w:r>
      <w:r>
        <w:br/>
      </w:r>
      <w:r>
        <w:rPr>
          <w:rFonts w:ascii="Times New Roman"/>
          <w:b w:val="false"/>
          <w:i w:val="false"/>
          <w:color w:val="000000"/>
          <w:sz w:val="28"/>
        </w:rPr>
        <w:t>
</w:t>
      </w:r>
      <w:r>
        <w:rPr>
          <w:rFonts w:ascii="Times New Roman"/>
          <w:b w:val="false"/>
          <w:i w:val="false"/>
          <w:color w:val="000000"/>
          <w:sz w:val="28"/>
        </w:rPr>
        <w:t>
      2) об изменениях, в силу которых действия в соответствии с настоящей Конвенцией становятся неоправданными.</w:t>
      </w:r>
      <w:r>
        <w:br/>
      </w:r>
      <w:r>
        <w:rPr>
          <w:rFonts w:ascii="Times New Roman"/>
          <w:b w:val="false"/>
          <w:i w:val="false"/>
          <w:color w:val="000000"/>
          <w:sz w:val="28"/>
        </w:rPr>
        <w:t>
</w:t>
      </w:r>
      <w:r>
        <w:rPr>
          <w:rFonts w:ascii="Times New Roman"/>
          <w:b w:val="false"/>
          <w:i w:val="false"/>
          <w:color w:val="000000"/>
          <w:sz w:val="28"/>
        </w:rPr>
        <w:t>
      6. Сторона, ходатайствующая о применении мер ответственности на основании одного и того же решения в отношении юридического лица перед несколькими Сторонами, уведомляет об этом все Стороны, заинтересованные в исполнении данного решения.</w:t>
      </w:r>
    </w:p>
    <w:bookmarkEnd w:id="33"/>
    <w:bookmarkStart w:name="z142" w:id="34"/>
    <w:p>
      <w:pPr>
        <w:spacing w:after="0"/>
        <w:ind w:left="0"/>
        <w:jc w:val="left"/>
      </w:pPr>
      <w:r>
        <w:rPr>
          <w:rFonts w:ascii="Times New Roman"/>
          <w:b/>
          <w:i w:val="false"/>
          <w:color w:val="000000"/>
        </w:rPr>
        <w:t xml:space="preserve"> 
Статья 15</w:t>
      </w:r>
    </w:p>
    <w:bookmarkEnd w:id="34"/>
    <w:bookmarkStart w:name="z143" w:id="35"/>
    <w:p>
      <w:pPr>
        <w:spacing w:after="0"/>
        <w:ind w:left="0"/>
        <w:jc w:val="both"/>
      </w:pPr>
      <w:r>
        <w:rPr>
          <w:rFonts w:ascii="Times New Roman"/>
          <w:b w:val="false"/>
          <w:i w:val="false"/>
          <w:color w:val="000000"/>
          <w:sz w:val="28"/>
        </w:rPr>
        <w:t>
      1. Компетентные органы Сторон исполняют запрос:</w:t>
      </w:r>
      <w:r>
        <w:br/>
      </w:r>
      <w:r>
        <w:rPr>
          <w:rFonts w:ascii="Times New Roman"/>
          <w:b w:val="false"/>
          <w:i w:val="false"/>
          <w:color w:val="000000"/>
          <w:sz w:val="28"/>
        </w:rPr>
        <w:t>
</w:t>
      </w:r>
      <w:r>
        <w:rPr>
          <w:rFonts w:ascii="Times New Roman"/>
          <w:b w:val="false"/>
          <w:i w:val="false"/>
          <w:color w:val="000000"/>
          <w:sz w:val="28"/>
        </w:rPr>
        <w:t>
      1) о выдаче лица для привлечения к уголовной ответственности или исполнения приговора суда;</w:t>
      </w:r>
      <w:r>
        <w:br/>
      </w:r>
      <w:r>
        <w:rPr>
          <w:rFonts w:ascii="Times New Roman"/>
          <w:b w:val="false"/>
          <w:i w:val="false"/>
          <w:color w:val="000000"/>
          <w:sz w:val="28"/>
        </w:rPr>
        <w:t>
</w:t>
      </w:r>
      <w:r>
        <w:rPr>
          <w:rFonts w:ascii="Times New Roman"/>
          <w:b w:val="false"/>
          <w:i w:val="false"/>
          <w:color w:val="000000"/>
          <w:sz w:val="28"/>
        </w:rPr>
        <w:t>
      2) о проведении оперативно-розыскных мероприятий;</w:t>
      </w:r>
      <w:r>
        <w:br/>
      </w:r>
      <w:r>
        <w:rPr>
          <w:rFonts w:ascii="Times New Roman"/>
          <w:b w:val="false"/>
          <w:i w:val="false"/>
          <w:color w:val="000000"/>
          <w:sz w:val="28"/>
        </w:rPr>
        <w:t>
</w:t>
      </w:r>
      <w:r>
        <w:rPr>
          <w:rFonts w:ascii="Times New Roman"/>
          <w:b w:val="false"/>
          <w:i w:val="false"/>
          <w:color w:val="000000"/>
          <w:sz w:val="28"/>
        </w:rPr>
        <w:t>
      3) о производстве отдельных процессуальных действий, в частности:</w:t>
      </w:r>
      <w:r>
        <w:br/>
      </w:r>
      <w:r>
        <w:rPr>
          <w:rFonts w:ascii="Times New Roman"/>
          <w:b w:val="false"/>
          <w:i w:val="false"/>
          <w:color w:val="000000"/>
          <w:sz w:val="28"/>
        </w:rPr>
        <w:t>
</w:t>
      </w:r>
      <w:r>
        <w:rPr>
          <w:rFonts w:ascii="Times New Roman"/>
          <w:b w:val="false"/>
          <w:i w:val="false"/>
          <w:color w:val="000000"/>
          <w:sz w:val="28"/>
        </w:rPr>
        <w:t>
      а) экспертиз;</w:t>
      </w:r>
      <w:r>
        <w:br/>
      </w:r>
      <w:r>
        <w:rPr>
          <w:rFonts w:ascii="Times New Roman"/>
          <w:b w:val="false"/>
          <w:i w:val="false"/>
          <w:color w:val="000000"/>
          <w:sz w:val="28"/>
        </w:rPr>
        <w:t>
</w:t>
      </w:r>
      <w:r>
        <w:rPr>
          <w:rFonts w:ascii="Times New Roman"/>
          <w:b w:val="false"/>
          <w:i w:val="false"/>
          <w:color w:val="000000"/>
          <w:sz w:val="28"/>
        </w:rPr>
        <w:t>
      б) допросов подозреваемых, обвиняемых, свидетелей, потерпевших и других лиц;</w:t>
      </w:r>
      <w:r>
        <w:br/>
      </w:r>
      <w:r>
        <w:rPr>
          <w:rFonts w:ascii="Times New Roman"/>
          <w:b w:val="false"/>
          <w:i w:val="false"/>
          <w:color w:val="000000"/>
          <w:sz w:val="28"/>
        </w:rPr>
        <w:t>
</w:t>
      </w:r>
      <w:r>
        <w:rPr>
          <w:rFonts w:ascii="Times New Roman"/>
          <w:b w:val="false"/>
          <w:i w:val="false"/>
          <w:color w:val="000000"/>
          <w:sz w:val="28"/>
        </w:rPr>
        <w:t>
      в) обысков, выемок;</w:t>
      </w:r>
      <w:r>
        <w:br/>
      </w:r>
      <w:r>
        <w:rPr>
          <w:rFonts w:ascii="Times New Roman"/>
          <w:b w:val="false"/>
          <w:i w:val="false"/>
          <w:color w:val="000000"/>
          <w:sz w:val="28"/>
        </w:rPr>
        <w:t>
</w:t>
      </w:r>
      <w:r>
        <w:rPr>
          <w:rFonts w:ascii="Times New Roman"/>
          <w:b w:val="false"/>
          <w:i w:val="false"/>
          <w:color w:val="000000"/>
          <w:sz w:val="28"/>
        </w:rPr>
        <w:t>
      г) передаче вещественных доказательств;</w:t>
      </w:r>
      <w:r>
        <w:br/>
      </w:r>
      <w:r>
        <w:rPr>
          <w:rFonts w:ascii="Times New Roman"/>
          <w:b w:val="false"/>
          <w:i w:val="false"/>
          <w:color w:val="000000"/>
          <w:sz w:val="28"/>
        </w:rPr>
        <w:t>
</w:t>
      </w:r>
      <w:r>
        <w:rPr>
          <w:rFonts w:ascii="Times New Roman"/>
          <w:b w:val="false"/>
          <w:i w:val="false"/>
          <w:color w:val="000000"/>
          <w:sz w:val="28"/>
        </w:rPr>
        <w:t>
      д) наложении ареста на имущество;</w:t>
      </w:r>
      <w:r>
        <w:br/>
      </w:r>
      <w:r>
        <w:rPr>
          <w:rFonts w:ascii="Times New Roman"/>
          <w:b w:val="false"/>
          <w:i w:val="false"/>
          <w:color w:val="000000"/>
          <w:sz w:val="28"/>
        </w:rPr>
        <w:t>
</w:t>
      </w:r>
      <w:r>
        <w:rPr>
          <w:rFonts w:ascii="Times New Roman"/>
          <w:b w:val="false"/>
          <w:i w:val="false"/>
          <w:color w:val="000000"/>
          <w:sz w:val="28"/>
        </w:rPr>
        <w:t>
      е) вручении и пересылке документов;</w:t>
      </w:r>
      <w:r>
        <w:br/>
      </w:r>
      <w:r>
        <w:rPr>
          <w:rFonts w:ascii="Times New Roman"/>
          <w:b w:val="false"/>
          <w:i w:val="false"/>
          <w:color w:val="000000"/>
          <w:sz w:val="28"/>
        </w:rPr>
        <w:t>
</w:t>
      </w:r>
      <w:r>
        <w:rPr>
          <w:rFonts w:ascii="Times New Roman"/>
          <w:b w:val="false"/>
          <w:i w:val="false"/>
          <w:color w:val="000000"/>
          <w:sz w:val="28"/>
        </w:rPr>
        <w:t>
      ж) других действий, относящихся к их компетенции;</w:t>
      </w:r>
      <w:r>
        <w:br/>
      </w:r>
      <w:r>
        <w:rPr>
          <w:rFonts w:ascii="Times New Roman"/>
          <w:b w:val="false"/>
          <w:i w:val="false"/>
          <w:color w:val="000000"/>
          <w:sz w:val="28"/>
        </w:rPr>
        <w:t>
</w:t>
      </w:r>
      <w:r>
        <w:rPr>
          <w:rFonts w:ascii="Times New Roman"/>
          <w:b w:val="false"/>
          <w:i w:val="false"/>
          <w:color w:val="000000"/>
          <w:sz w:val="28"/>
        </w:rPr>
        <w:t>
      4) об обеспечении доказательств;</w:t>
      </w:r>
      <w:r>
        <w:br/>
      </w:r>
      <w:r>
        <w:rPr>
          <w:rFonts w:ascii="Times New Roman"/>
          <w:b w:val="false"/>
          <w:i w:val="false"/>
          <w:color w:val="000000"/>
          <w:sz w:val="28"/>
        </w:rPr>
        <w:t>
</w:t>
      </w:r>
      <w:r>
        <w:rPr>
          <w:rFonts w:ascii="Times New Roman"/>
          <w:b w:val="false"/>
          <w:i w:val="false"/>
          <w:color w:val="000000"/>
          <w:sz w:val="28"/>
        </w:rPr>
        <w:t>
      5) о применении мер ответственности в отношении юридических лиц;</w:t>
      </w:r>
      <w:r>
        <w:br/>
      </w:r>
      <w:r>
        <w:rPr>
          <w:rFonts w:ascii="Times New Roman"/>
          <w:b w:val="false"/>
          <w:i w:val="false"/>
          <w:color w:val="000000"/>
          <w:sz w:val="28"/>
        </w:rPr>
        <w:t>
</w:t>
      </w:r>
      <w:r>
        <w:rPr>
          <w:rFonts w:ascii="Times New Roman"/>
          <w:b w:val="false"/>
          <w:i w:val="false"/>
          <w:color w:val="000000"/>
          <w:sz w:val="28"/>
        </w:rPr>
        <w:t>
      6) об установлении места нахождения физических лиц, подозреваемых в совершении хотя бы одного из преступлений, охватываемых настоящей Конвенцией;</w:t>
      </w:r>
      <w:r>
        <w:br/>
      </w:r>
      <w:r>
        <w:rPr>
          <w:rFonts w:ascii="Times New Roman"/>
          <w:b w:val="false"/>
          <w:i w:val="false"/>
          <w:color w:val="000000"/>
          <w:sz w:val="28"/>
        </w:rPr>
        <w:t>
</w:t>
      </w:r>
      <w:r>
        <w:rPr>
          <w:rFonts w:ascii="Times New Roman"/>
          <w:b w:val="false"/>
          <w:i w:val="false"/>
          <w:color w:val="000000"/>
          <w:sz w:val="28"/>
        </w:rPr>
        <w:t>
      7) об установлении места нахождения имущества, подлежащего конфискации;</w:t>
      </w:r>
      <w:r>
        <w:br/>
      </w:r>
      <w:r>
        <w:rPr>
          <w:rFonts w:ascii="Times New Roman"/>
          <w:b w:val="false"/>
          <w:i w:val="false"/>
          <w:color w:val="000000"/>
          <w:sz w:val="28"/>
        </w:rPr>
        <w:t>
</w:t>
      </w:r>
      <w:r>
        <w:rPr>
          <w:rFonts w:ascii="Times New Roman"/>
          <w:b w:val="false"/>
          <w:i w:val="false"/>
          <w:color w:val="000000"/>
          <w:sz w:val="28"/>
        </w:rPr>
        <w:t>
      8) по другим обстоятельствам и вопросам, входящим в сферу применения настоящей Конвенции.</w:t>
      </w:r>
    </w:p>
    <w:bookmarkEnd w:id="35"/>
    <w:bookmarkStart w:name="z159" w:id="36"/>
    <w:p>
      <w:pPr>
        <w:spacing w:after="0"/>
        <w:ind w:left="0"/>
        <w:jc w:val="left"/>
      </w:pPr>
      <w:r>
        <w:rPr>
          <w:rFonts w:ascii="Times New Roman"/>
          <w:b/>
          <w:i w:val="false"/>
          <w:color w:val="000000"/>
        </w:rPr>
        <w:t xml:space="preserve"> 
Статья 16</w:t>
      </w:r>
    </w:p>
    <w:bookmarkEnd w:id="36"/>
    <w:bookmarkStart w:name="z160" w:id="37"/>
    <w:p>
      <w:pPr>
        <w:spacing w:after="0"/>
        <w:ind w:left="0"/>
        <w:jc w:val="both"/>
      </w:pPr>
      <w:r>
        <w:rPr>
          <w:rFonts w:ascii="Times New Roman"/>
          <w:b w:val="false"/>
          <w:i w:val="false"/>
          <w:color w:val="000000"/>
          <w:sz w:val="28"/>
        </w:rPr>
        <w:t>
      1. Запрос подписывается руководителем компетентного органа запрашивающей Стороны или лицами, их замещающими, и (или) скрепляется гербовой печатью.</w:t>
      </w:r>
      <w:r>
        <w:br/>
      </w:r>
      <w:r>
        <w:rPr>
          <w:rFonts w:ascii="Times New Roman"/>
          <w:b w:val="false"/>
          <w:i w:val="false"/>
          <w:color w:val="000000"/>
          <w:sz w:val="28"/>
        </w:rPr>
        <w:t>
</w:t>
      </w:r>
      <w:r>
        <w:rPr>
          <w:rFonts w:ascii="Times New Roman"/>
          <w:b w:val="false"/>
          <w:i w:val="false"/>
          <w:color w:val="000000"/>
          <w:sz w:val="28"/>
        </w:rPr>
        <w:t>
      2. В безотлагательных случаях запрос может передаваться устно, но не позднее чем через 72 часа запрос и прилагаемые документы должны быть подтверждены письменно, при необходимости с использованием технических средств передачи текста.</w:t>
      </w:r>
      <w:r>
        <w:br/>
      </w:r>
      <w:r>
        <w:rPr>
          <w:rFonts w:ascii="Times New Roman"/>
          <w:b w:val="false"/>
          <w:i w:val="false"/>
          <w:color w:val="000000"/>
          <w:sz w:val="28"/>
        </w:rPr>
        <w:t>
</w:t>
      </w:r>
      <w:r>
        <w:rPr>
          <w:rFonts w:ascii="Times New Roman"/>
          <w:b w:val="false"/>
          <w:i w:val="false"/>
          <w:color w:val="000000"/>
          <w:sz w:val="28"/>
        </w:rPr>
        <w:t>
      3. В случае возникновения сомнений в подлинности запроса или его содержания может быть запрошено их дополнительное подтверждение или разъяснение.</w:t>
      </w:r>
      <w:r>
        <w:br/>
      </w:r>
      <w:r>
        <w:rPr>
          <w:rFonts w:ascii="Times New Roman"/>
          <w:b w:val="false"/>
          <w:i w:val="false"/>
          <w:color w:val="000000"/>
          <w:sz w:val="28"/>
        </w:rPr>
        <w:t>
</w:t>
      </w:r>
      <w:r>
        <w:rPr>
          <w:rFonts w:ascii="Times New Roman"/>
          <w:b w:val="false"/>
          <w:i w:val="false"/>
          <w:color w:val="000000"/>
          <w:sz w:val="28"/>
        </w:rPr>
        <w:t>
      4. В случае множественности запросов, поступивших в соответствии с настоящей Конвенцией и затрагивающих одни и те же обстоятельства, запрашиваемая Сторона самостоятельно определяет, какой из запросов подлежит первоочередному исполнению.</w:t>
      </w:r>
      <w:r>
        <w:br/>
      </w:r>
      <w:r>
        <w:rPr>
          <w:rFonts w:ascii="Times New Roman"/>
          <w:b w:val="false"/>
          <w:i w:val="false"/>
          <w:color w:val="000000"/>
          <w:sz w:val="28"/>
        </w:rPr>
        <w:t>
</w:t>
      </w:r>
      <w:r>
        <w:rPr>
          <w:rFonts w:ascii="Times New Roman"/>
          <w:b w:val="false"/>
          <w:i w:val="false"/>
          <w:color w:val="000000"/>
          <w:sz w:val="28"/>
        </w:rPr>
        <w:t>
      5. Если исполнение запроса не входит в компетенцию компетентного органа запрашиваемой Стороны, то он безотлагательно передает запрос другому органу своего государства, компетентному его исполнить, и незамедлительно уведомляет об этом компетентный орган запрашивающей Стороны.</w:t>
      </w:r>
      <w:r>
        <w:br/>
      </w:r>
      <w:r>
        <w:rPr>
          <w:rFonts w:ascii="Times New Roman"/>
          <w:b w:val="false"/>
          <w:i w:val="false"/>
          <w:color w:val="000000"/>
          <w:sz w:val="28"/>
        </w:rPr>
        <w:t>
</w:t>
      </w:r>
      <w:r>
        <w:rPr>
          <w:rFonts w:ascii="Times New Roman"/>
          <w:b w:val="false"/>
          <w:i w:val="false"/>
          <w:color w:val="000000"/>
          <w:sz w:val="28"/>
        </w:rPr>
        <w:t>
      6. Компетентный орган запрашиваемой Стороны может запросить дополнительные сведения, необходимые, по его мнению, для исполнения запроса.</w:t>
      </w:r>
    </w:p>
    <w:bookmarkEnd w:id="37"/>
    <w:bookmarkStart w:name="z166" w:id="38"/>
    <w:p>
      <w:pPr>
        <w:spacing w:after="0"/>
        <w:ind w:left="0"/>
        <w:jc w:val="left"/>
      </w:pPr>
      <w:r>
        <w:rPr>
          <w:rFonts w:ascii="Times New Roman"/>
          <w:b/>
          <w:i w:val="false"/>
          <w:color w:val="000000"/>
        </w:rPr>
        <w:t xml:space="preserve"> 
Статья 17</w:t>
      </w:r>
    </w:p>
    <w:bookmarkEnd w:id="38"/>
    <w:bookmarkStart w:name="z167" w:id="39"/>
    <w:p>
      <w:pPr>
        <w:spacing w:after="0"/>
        <w:ind w:left="0"/>
        <w:jc w:val="both"/>
      </w:pPr>
      <w:r>
        <w:rPr>
          <w:rFonts w:ascii="Times New Roman"/>
          <w:b w:val="false"/>
          <w:i w:val="false"/>
          <w:color w:val="000000"/>
          <w:sz w:val="28"/>
        </w:rPr>
        <w:t>
      1. Компетентный орган запрашиваемой Стороны может отсрочить принятие мер по запросу, если эти меры могут нанести ущерб проведению оперативно-розыскных мероприятий, расследованию или судебному разбирательству, осуществляемому компетентными органами запрашиваемой Стороны.</w:t>
      </w:r>
      <w:r>
        <w:br/>
      </w:r>
      <w:r>
        <w:rPr>
          <w:rFonts w:ascii="Times New Roman"/>
          <w:b w:val="false"/>
          <w:i w:val="false"/>
          <w:color w:val="000000"/>
          <w:sz w:val="28"/>
        </w:rPr>
        <w:t>
</w:t>
      </w:r>
      <w:r>
        <w:rPr>
          <w:rFonts w:ascii="Times New Roman"/>
          <w:b w:val="false"/>
          <w:i w:val="false"/>
          <w:color w:val="000000"/>
          <w:sz w:val="28"/>
        </w:rPr>
        <w:t>
      2. Компетентный орган запрашиваемой Стороны может отказать в исполнении запроса, если это может нанести ущерб суверенитету, национальной безопасности или противоречит законодательству запрашиваемой Стороны.</w:t>
      </w:r>
      <w:r>
        <w:br/>
      </w:r>
      <w:r>
        <w:rPr>
          <w:rFonts w:ascii="Times New Roman"/>
          <w:b w:val="false"/>
          <w:i w:val="false"/>
          <w:color w:val="000000"/>
          <w:sz w:val="28"/>
        </w:rPr>
        <w:t>
</w:t>
      </w:r>
      <w:r>
        <w:rPr>
          <w:rFonts w:ascii="Times New Roman"/>
          <w:b w:val="false"/>
          <w:i w:val="false"/>
          <w:color w:val="000000"/>
          <w:sz w:val="28"/>
        </w:rPr>
        <w:t>
      3. Прежде, чем отказать или отсрочить исполнение запроса, компетентный орган запрашиваемой Стороны в случае необходимости консультируется с компетентным органом запрашивающей Стороны, направившим запрос.</w:t>
      </w:r>
      <w:r>
        <w:br/>
      </w:r>
      <w:r>
        <w:rPr>
          <w:rFonts w:ascii="Times New Roman"/>
          <w:b w:val="false"/>
          <w:i w:val="false"/>
          <w:color w:val="000000"/>
          <w:sz w:val="28"/>
        </w:rPr>
        <w:t>
</w:t>
      </w:r>
      <w:r>
        <w:rPr>
          <w:rFonts w:ascii="Times New Roman"/>
          <w:b w:val="false"/>
          <w:i w:val="false"/>
          <w:color w:val="000000"/>
          <w:sz w:val="28"/>
        </w:rPr>
        <w:t>
      4. В случае отсрочки или отказа в исполнении запроса, компетентный орган запрашиваемой Стороны безотлагательно информирует об этом инициатора запроса с обязательным указанием причин такого решения.</w:t>
      </w:r>
    </w:p>
    <w:bookmarkEnd w:id="39"/>
    <w:bookmarkStart w:name="z171" w:id="40"/>
    <w:p>
      <w:pPr>
        <w:spacing w:after="0"/>
        <w:ind w:left="0"/>
        <w:jc w:val="left"/>
      </w:pPr>
      <w:r>
        <w:rPr>
          <w:rFonts w:ascii="Times New Roman"/>
          <w:b/>
          <w:i w:val="false"/>
          <w:color w:val="000000"/>
        </w:rPr>
        <w:t xml:space="preserve"> 
Статья 18</w:t>
      </w:r>
    </w:p>
    <w:bookmarkEnd w:id="40"/>
    <w:bookmarkStart w:name="z172" w:id="41"/>
    <w:p>
      <w:pPr>
        <w:spacing w:after="0"/>
        <w:ind w:left="0"/>
        <w:jc w:val="both"/>
      </w:pPr>
      <w:r>
        <w:rPr>
          <w:rFonts w:ascii="Times New Roman"/>
          <w:b w:val="false"/>
          <w:i w:val="false"/>
          <w:color w:val="000000"/>
          <w:sz w:val="28"/>
        </w:rPr>
        <w:t>
      1. Сторона, осуществляющая уголовное преследование лиц, подозреваемых или обвиняемых в совершении преступлений, охватываемых настоящей Конвенцией, и установившая, что эти лица находятся на территории другой Стороны, может после получения разрешения компетентных органов этой Стороны направить своих сотрудников на территорию запрашиваемой Стороны для участия в соответствующих оперативно-розыскных мероприятиях и следственных действиях.</w:t>
      </w:r>
      <w:r>
        <w:br/>
      </w:r>
      <w:r>
        <w:rPr>
          <w:rFonts w:ascii="Times New Roman"/>
          <w:b w:val="false"/>
          <w:i w:val="false"/>
          <w:color w:val="000000"/>
          <w:sz w:val="28"/>
        </w:rPr>
        <w:t>
</w:t>
      </w:r>
      <w:r>
        <w:rPr>
          <w:rFonts w:ascii="Times New Roman"/>
          <w:b w:val="false"/>
          <w:i w:val="false"/>
          <w:color w:val="000000"/>
          <w:sz w:val="28"/>
        </w:rPr>
        <w:t>
      2. Направленные сотрудники компетентных органов запрашивающей Стороны могут участвовать в оперативно-розыскных мероприятиях и следственных действиях на территории запрашиваемой Стороны в соответствии с законодательством запрашиваемой Стороны и международными договорами, участниками которых являются Стороны.</w:t>
      </w:r>
      <w:r>
        <w:br/>
      </w:r>
      <w:r>
        <w:rPr>
          <w:rFonts w:ascii="Times New Roman"/>
          <w:b w:val="false"/>
          <w:i w:val="false"/>
          <w:color w:val="000000"/>
          <w:sz w:val="28"/>
        </w:rPr>
        <w:t>
</w:t>
      </w:r>
      <w:r>
        <w:rPr>
          <w:rFonts w:ascii="Times New Roman"/>
          <w:b w:val="false"/>
          <w:i w:val="false"/>
          <w:color w:val="000000"/>
          <w:sz w:val="28"/>
        </w:rPr>
        <w:t>
      3. Запрашиваемая Сторона определяет порядок выдачи разрешений для участия сотрудников запрашивающей Стороны в оперативно-розыскных мероприятиях и следственных действиях на основании запроса, оформленного в соответствии со статьями 14-18 настоящей Конвенции.</w:t>
      </w:r>
      <w:r>
        <w:br/>
      </w:r>
      <w:r>
        <w:rPr>
          <w:rFonts w:ascii="Times New Roman"/>
          <w:b w:val="false"/>
          <w:i w:val="false"/>
          <w:color w:val="000000"/>
          <w:sz w:val="28"/>
        </w:rPr>
        <w:t>
</w:t>
      </w:r>
      <w:r>
        <w:rPr>
          <w:rFonts w:ascii="Times New Roman"/>
          <w:b w:val="false"/>
          <w:i w:val="false"/>
          <w:color w:val="000000"/>
          <w:sz w:val="28"/>
        </w:rPr>
        <w:t>
      4. В случае направления сотрудников компетентных органов для участия в оперативно-розыскных мероприятиях и следственных действиях дополнительно в запросе о направлении должны содержаться следующие сведения:</w:t>
      </w:r>
      <w:r>
        <w:br/>
      </w:r>
      <w:r>
        <w:rPr>
          <w:rFonts w:ascii="Times New Roman"/>
          <w:b w:val="false"/>
          <w:i w:val="false"/>
          <w:color w:val="000000"/>
          <w:sz w:val="28"/>
        </w:rPr>
        <w:t>
</w:t>
      </w:r>
      <w:r>
        <w:rPr>
          <w:rFonts w:ascii="Times New Roman"/>
          <w:b w:val="false"/>
          <w:i w:val="false"/>
          <w:color w:val="000000"/>
          <w:sz w:val="28"/>
        </w:rPr>
        <w:t>
      1) Данные о направленных сотрудниках;</w:t>
      </w:r>
      <w:r>
        <w:br/>
      </w:r>
      <w:r>
        <w:rPr>
          <w:rFonts w:ascii="Times New Roman"/>
          <w:b w:val="false"/>
          <w:i w:val="false"/>
          <w:color w:val="000000"/>
          <w:sz w:val="28"/>
        </w:rPr>
        <w:t>
</w:t>
      </w:r>
      <w:r>
        <w:rPr>
          <w:rFonts w:ascii="Times New Roman"/>
          <w:b w:val="false"/>
          <w:i w:val="false"/>
          <w:color w:val="000000"/>
          <w:sz w:val="28"/>
        </w:rPr>
        <w:t>
      2) Цель командирования, перечень оперативно-розыскных мероприятий и следственных действий, порядок и сроки их исполнения;</w:t>
      </w:r>
      <w:r>
        <w:br/>
      </w:r>
      <w:r>
        <w:rPr>
          <w:rFonts w:ascii="Times New Roman"/>
          <w:b w:val="false"/>
          <w:i w:val="false"/>
          <w:color w:val="000000"/>
          <w:sz w:val="28"/>
        </w:rPr>
        <w:t>
</w:t>
      </w:r>
      <w:r>
        <w:rPr>
          <w:rFonts w:ascii="Times New Roman"/>
          <w:b w:val="false"/>
          <w:i w:val="false"/>
          <w:color w:val="000000"/>
          <w:sz w:val="28"/>
        </w:rPr>
        <w:t>
      3) в случае использования транспорта, сведения о нем, включая вид транспортных средств, их количество и регистрационные номера;</w:t>
      </w:r>
      <w:r>
        <w:br/>
      </w:r>
      <w:r>
        <w:rPr>
          <w:rFonts w:ascii="Times New Roman"/>
          <w:b w:val="false"/>
          <w:i w:val="false"/>
          <w:color w:val="000000"/>
          <w:sz w:val="28"/>
        </w:rPr>
        <w:t>
</w:t>
      </w:r>
      <w:r>
        <w:rPr>
          <w:rFonts w:ascii="Times New Roman"/>
          <w:b w:val="false"/>
          <w:i w:val="false"/>
          <w:color w:val="000000"/>
          <w:sz w:val="28"/>
        </w:rPr>
        <w:t>
      4) Другая необходимая информация.</w:t>
      </w:r>
      <w:r>
        <w:br/>
      </w:r>
      <w:r>
        <w:rPr>
          <w:rFonts w:ascii="Times New Roman"/>
          <w:b w:val="false"/>
          <w:i w:val="false"/>
          <w:color w:val="000000"/>
          <w:sz w:val="28"/>
        </w:rPr>
        <w:t>
</w:t>
      </w:r>
      <w:r>
        <w:rPr>
          <w:rFonts w:ascii="Times New Roman"/>
          <w:b w:val="false"/>
          <w:i w:val="false"/>
          <w:color w:val="000000"/>
          <w:sz w:val="28"/>
        </w:rPr>
        <w:t>
      5. Решение по запросу принимается компетентным органом запрашиваемой Стороны не позднее 5 дней с даты поступления запроса, о чем сообщается, незамедлительно компетентному органу запрашивающей Стороны. Такое решение может быть оговорено условиями, определенными компетентным органом запрашиваемой Стороны.</w:t>
      </w:r>
      <w:r>
        <w:br/>
      </w:r>
      <w:r>
        <w:rPr>
          <w:rFonts w:ascii="Times New Roman"/>
          <w:b w:val="false"/>
          <w:i w:val="false"/>
          <w:color w:val="000000"/>
          <w:sz w:val="28"/>
        </w:rPr>
        <w:t>
</w:t>
      </w:r>
      <w:r>
        <w:rPr>
          <w:rFonts w:ascii="Times New Roman"/>
          <w:b w:val="false"/>
          <w:i w:val="false"/>
          <w:color w:val="000000"/>
          <w:sz w:val="28"/>
        </w:rPr>
        <w:t>
      6. Если запрос на получение разрешения составлен без учета требований, 
</w:t>
      </w:r>
      <w:r>
        <w:rPr>
          <w:rFonts w:ascii="Times New Roman"/>
          <w:b w:val="false"/>
          <w:i w:val="false"/>
          <w:color w:val="000000"/>
          <w:sz w:val="28"/>
        </w:rPr>
        <w:t>
указанных в пункте 4 настоящей статьи, или информация представлена не в полном объеме, то компетентный орган запрашиваемой Стороны вправе запросить дополнительные данные.</w:t>
      </w:r>
      <w:r>
        <w:br/>
      </w:r>
      <w:r>
        <w:rPr>
          <w:rFonts w:ascii="Times New Roman"/>
          <w:b w:val="false"/>
          <w:i w:val="false"/>
          <w:color w:val="000000"/>
          <w:sz w:val="28"/>
        </w:rPr>
        <w:t>
</w:t>
      </w:r>
      <w:r>
        <w:rPr>
          <w:rFonts w:ascii="Times New Roman"/>
          <w:b w:val="false"/>
          <w:i w:val="false"/>
          <w:color w:val="000000"/>
          <w:sz w:val="28"/>
        </w:rPr>
        <w:t>
      7. Сотрудники компетентных органов запрашивающей Стороны, прибывшие в установленном порядке на территории запрашиваемой Стороны, выполняют свои функции согласно законодательству Стороны пребывания и условиям, регламентирующим их пребывание и выполнение задания.</w:t>
      </w:r>
      <w:r>
        <w:br/>
      </w:r>
      <w:r>
        <w:rPr>
          <w:rFonts w:ascii="Times New Roman"/>
          <w:b w:val="false"/>
          <w:i w:val="false"/>
          <w:color w:val="000000"/>
          <w:sz w:val="28"/>
        </w:rPr>
        <w:t>
</w:t>
      </w:r>
      <w:r>
        <w:rPr>
          <w:rFonts w:ascii="Times New Roman"/>
          <w:b w:val="false"/>
          <w:i w:val="false"/>
          <w:color w:val="000000"/>
          <w:sz w:val="28"/>
        </w:rPr>
        <w:t>
      8. Сотрудники компетентных органов запрашивающей Стороны, участвующие на территории запрашиваемой Стороны в оперативно-розыскных мероприятиях и следственных действиях, проводимых сотрудниками компетентных органов запрашиваемой Стороны, обязаны:</w:t>
      </w:r>
      <w:r>
        <w:br/>
      </w:r>
      <w:r>
        <w:rPr>
          <w:rFonts w:ascii="Times New Roman"/>
          <w:b w:val="false"/>
          <w:i w:val="false"/>
          <w:color w:val="000000"/>
          <w:sz w:val="28"/>
        </w:rPr>
        <w:t>
</w:t>
      </w:r>
      <w:r>
        <w:rPr>
          <w:rFonts w:ascii="Times New Roman"/>
          <w:b w:val="false"/>
          <w:i w:val="false"/>
          <w:color w:val="000000"/>
          <w:sz w:val="28"/>
        </w:rPr>
        <w:t>
      1) соблюдать законодательство Стороны, на территории которой они находятся, а также подчиняться законным требованиям органов Стороны пребывания;</w:t>
      </w:r>
      <w:r>
        <w:br/>
      </w:r>
      <w:r>
        <w:rPr>
          <w:rFonts w:ascii="Times New Roman"/>
          <w:b w:val="false"/>
          <w:i w:val="false"/>
          <w:color w:val="000000"/>
          <w:sz w:val="28"/>
        </w:rPr>
        <w:t>
</w:t>
      </w:r>
      <w:r>
        <w:rPr>
          <w:rFonts w:ascii="Times New Roman"/>
          <w:b w:val="false"/>
          <w:i w:val="false"/>
          <w:color w:val="000000"/>
          <w:sz w:val="28"/>
        </w:rPr>
        <w:t>
      2) предоставлять запрашиваемой Стороне полученную ими информацию.</w:t>
      </w:r>
      <w:r>
        <w:br/>
      </w:r>
      <w:r>
        <w:rPr>
          <w:rFonts w:ascii="Times New Roman"/>
          <w:b w:val="false"/>
          <w:i w:val="false"/>
          <w:color w:val="000000"/>
          <w:sz w:val="28"/>
        </w:rPr>
        <w:t>
</w:t>
      </w:r>
      <w:r>
        <w:rPr>
          <w:rFonts w:ascii="Times New Roman"/>
          <w:b w:val="false"/>
          <w:i w:val="false"/>
          <w:color w:val="000000"/>
          <w:sz w:val="28"/>
        </w:rPr>
        <w:t>
      9. Участие в оперативно-розыскных мероприятиях и следственных действиях прекращается, как только компетентный орган Стороны, на территории которой они осуществляются, выдвинет об этом требование.</w:t>
      </w:r>
      <w:r>
        <w:br/>
      </w:r>
      <w:r>
        <w:rPr>
          <w:rFonts w:ascii="Times New Roman"/>
          <w:b w:val="false"/>
          <w:i w:val="false"/>
          <w:color w:val="000000"/>
          <w:sz w:val="28"/>
        </w:rPr>
        <w:t>
</w:t>
      </w:r>
      <w:r>
        <w:rPr>
          <w:rFonts w:ascii="Times New Roman"/>
          <w:b w:val="false"/>
          <w:i w:val="false"/>
          <w:color w:val="000000"/>
          <w:sz w:val="28"/>
        </w:rPr>
        <w:t>
      10. По положениям, предусмотренным настоящей статьей, Стороны могут заключать между собой отдельные соглашения.</w:t>
      </w:r>
    </w:p>
    <w:bookmarkEnd w:id="41"/>
    <w:bookmarkStart w:name="z189" w:id="42"/>
    <w:p>
      <w:pPr>
        <w:spacing w:after="0"/>
        <w:ind w:left="0"/>
        <w:jc w:val="left"/>
      </w:pPr>
      <w:r>
        <w:rPr>
          <w:rFonts w:ascii="Times New Roman"/>
          <w:b/>
          <w:i w:val="false"/>
          <w:color w:val="000000"/>
        </w:rPr>
        <w:t xml:space="preserve"> 
Статья 19</w:t>
      </w:r>
    </w:p>
    <w:bookmarkEnd w:id="42"/>
    <w:bookmarkStart w:name="z190" w:id="43"/>
    <w:p>
      <w:pPr>
        <w:spacing w:after="0"/>
        <w:ind w:left="0"/>
        <w:jc w:val="both"/>
      </w:pPr>
      <w:r>
        <w:rPr>
          <w:rFonts w:ascii="Times New Roman"/>
          <w:b w:val="false"/>
          <w:i w:val="false"/>
          <w:color w:val="000000"/>
          <w:sz w:val="28"/>
        </w:rPr>
        <w:t>
      Доказательства, полученные компетентными органами запрашиваемой Стороны в результате исполнения запроса в соответствии с ее законодательством, имеют такое же доказательственное значение и в запрашивающей Стороне.</w:t>
      </w:r>
    </w:p>
    <w:bookmarkEnd w:id="43"/>
    <w:bookmarkStart w:name="z191" w:id="44"/>
    <w:p>
      <w:pPr>
        <w:spacing w:after="0"/>
        <w:ind w:left="0"/>
        <w:jc w:val="left"/>
      </w:pPr>
      <w:r>
        <w:rPr>
          <w:rFonts w:ascii="Times New Roman"/>
          <w:b/>
          <w:i w:val="false"/>
          <w:color w:val="000000"/>
        </w:rPr>
        <w:t xml:space="preserve"> 
Статья 20</w:t>
      </w:r>
    </w:p>
    <w:bookmarkEnd w:id="44"/>
    <w:bookmarkStart w:name="z192" w:id="45"/>
    <w:p>
      <w:pPr>
        <w:spacing w:after="0"/>
        <w:ind w:left="0"/>
        <w:jc w:val="both"/>
      </w:pPr>
      <w:r>
        <w:rPr>
          <w:rFonts w:ascii="Times New Roman"/>
          <w:b w:val="false"/>
          <w:i w:val="false"/>
          <w:color w:val="000000"/>
          <w:sz w:val="28"/>
        </w:rPr>
        <w:t>
      1. При исполнении решения о конфискации имущества физических или юридических лиц, причастных к совершению преступлений, охватываемых настоящей Конвенцией, запрашиваемая Сторона признает судебное решение, вынесенное запрашивающей Стороной в отношении прав третьих лиц.</w:t>
      </w:r>
      <w:r>
        <w:br/>
      </w:r>
      <w:r>
        <w:rPr>
          <w:rFonts w:ascii="Times New Roman"/>
          <w:b w:val="false"/>
          <w:i w:val="false"/>
          <w:color w:val="000000"/>
          <w:sz w:val="28"/>
        </w:rPr>
        <w:t>
</w:t>
      </w:r>
      <w:r>
        <w:rPr>
          <w:rFonts w:ascii="Times New Roman"/>
          <w:b w:val="false"/>
          <w:i w:val="false"/>
          <w:color w:val="000000"/>
          <w:sz w:val="28"/>
        </w:rPr>
        <w:t>
      2. В таком признании может быть отказано в одном из следующих случаев:</w:t>
      </w:r>
      <w:r>
        <w:br/>
      </w:r>
      <w:r>
        <w:rPr>
          <w:rFonts w:ascii="Times New Roman"/>
          <w:b w:val="false"/>
          <w:i w:val="false"/>
          <w:color w:val="000000"/>
          <w:sz w:val="28"/>
        </w:rPr>
        <w:t>
</w:t>
      </w:r>
      <w:r>
        <w:rPr>
          <w:rFonts w:ascii="Times New Roman"/>
          <w:b w:val="false"/>
          <w:i w:val="false"/>
          <w:color w:val="000000"/>
          <w:sz w:val="28"/>
        </w:rPr>
        <w:t>
      1) если третьи лица не имели достаточных возможностей, чтобы заявить о 
</w:t>
      </w:r>
      <w:r>
        <w:rPr>
          <w:rFonts w:ascii="Times New Roman"/>
          <w:b w:val="false"/>
          <w:i w:val="false"/>
          <w:color w:val="000000"/>
          <w:sz w:val="28"/>
        </w:rPr>
        <w:t>
своих правах;</w:t>
      </w:r>
      <w:r>
        <w:br/>
      </w:r>
      <w:r>
        <w:rPr>
          <w:rFonts w:ascii="Times New Roman"/>
          <w:b w:val="false"/>
          <w:i w:val="false"/>
          <w:color w:val="000000"/>
          <w:sz w:val="28"/>
        </w:rPr>
        <w:t>
</w:t>
      </w:r>
      <w:r>
        <w:rPr>
          <w:rFonts w:ascii="Times New Roman"/>
          <w:b w:val="false"/>
          <w:i w:val="false"/>
          <w:color w:val="000000"/>
          <w:sz w:val="28"/>
        </w:rPr>
        <w:t>
      2) если третьи лица однозначно и обоснованно заявляют о своих правах;</w:t>
      </w:r>
      <w:r>
        <w:br/>
      </w:r>
      <w:r>
        <w:rPr>
          <w:rFonts w:ascii="Times New Roman"/>
          <w:b w:val="false"/>
          <w:i w:val="false"/>
          <w:color w:val="000000"/>
          <w:sz w:val="28"/>
        </w:rPr>
        <w:t>
</w:t>
      </w:r>
      <w:r>
        <w:rPr>
          <w:rFonts w:ascii="Times New Roman"/>
          <w:b w:val="false"/>
          <w:i w:val="false"/>
          <w:color w:val="000000"/>
          <w:sz w:val="28"/>
        </w:rPr>
        <w:t>
      3) если решение противоречит решению, уже вынесенному запрашиваемой Стороной по этому же вопросу;</w:t>
      </w:r>
      <w:r>
        <w:br/>
      </w:r>
      <w:r>
        <w:rPr>
          <w:rFonts w:ascii="Times New Roman"/>
          <w:b w:val="false"/>
          <w:i w:val="false"/>
          <w:color w:val="000000"/>
          <w:sz w:val="28"/>
        </w:rPr>
        <w:t>
</w:t>
      </w:r>
      <w:r>
        <w:rPr>
          <w:rFonts w:ascii="Times New Roman"/>
          <w:b w:val="false"/>
          <w:i w:val="false"/>
          <w:color w:val="000000"/>
          <w:sz w:val="28"/>
        </w:rPr>
        <w:t>
      4) если решение противоречит законодательству запрашиваемой Стороны;</w:t>
      </w:r>
      <w:r>
        <w:br/>
      </w:r>
      <w:r>
        <w:rPr>
          <w:rFonts w:ascii="Times New Roman"/>
          <w:b w:val="false"/>
          <w:i w:val="false"/>
          <w:color w:val="000000"/>
          <w:sz w:val="28"/>
        </w:rPr>
        <w:t>
</w:t>
      </w:r>
      <w:r>
        <w:rPr>
          <w:rFonts w:ascii="Times New Roman"/>
          <w:b w:val="false"/>
          <w:i w:val="false"/>
          <w:color w:val="000000"/>
          <w:sz w:val="28"/>
        </w:rPr>
        <w:t>
      5) если решение было вынесено вопреки положениям, касающимся исключительной юрисдикции, предусмотренной законодательством запрашиваемой Стороны.</w:t>
      </w:r>
    </w:p>
    <w:bookmarkEnd w:id="45"/>
    <w:bookmarkStart w:name="z200" w:id="46"/>
    <w:p>
      <w:pPr>
        <w:spacing w:after="0"/>
        <w:ind w:left="0"/>
        <w:jc w:val="left"/>
      </w:pPr>
      <w:r>
        <w:rPr>
          <w:rFonts w:ascii="Times New Roman"/>
          <w:b/>
          <w:i w:val="false"/>
          <w:color w:val="000000"/>
        </w:rPr>
        <w:t xml:space="preserve"> 
Статья 21</w:t>
      </w:r>
    </w:p>
    <w:bookmarkEnd w:id="46"/>
    <w:bookmarkStart w:name="z201" w:id="47"/>
    <w:p>
      <w:pPr>
        <w:spacing w:after="0"/>
        <w:ind w:left="0"/>
        <w:jc w:val="both"/>
      </w:pPr>
      <w:r>
        <w:rPr>
          <w:rFonts w:ascii="Times New Roman"/>
          <w:b w:val="false"/>
          <w:i w:val="false"/>
          <w:color w:val="000000"/>
          <w:sz w:val="28"/>
        </w:rPr>
        <w:t>
      1. Документы, направляемые в соответствии с настоящей Конвенцией, освобождаются от всех формальностей по их легализации.</w:t>
      </w:r>
      <w:r>
        <w:br/>
      </w:r>
      <w:r>
        <w:rPr>
          <w:rFonts w:ascii="Times New Roman"/>
          <w:b w:val="false"/>
          <w:i w:val="false"/>
          <w:color w:val="000000"/>
          <w:sz w:val="28"/>
        </w:rPr>
        <w:t>
</w:t>
      </w:r>
      <w:r>
        <w:rPr>
          <w:rFonts w:ascii="Times New Roman"/>
          <w:b w:val="false"/>
          <w:i w:val="false"/>
          <w:color w:val="000000"/>
          <w:sz w:val="28"/>
        </w:rPr>
        <w:t>
      2. Документы, которые на территории одной из Сторон выданы или засвидетельствованы компетентным органом либо специально на то уполномоченным лицом в пределах его компетенции и по установленной форме, а также скреплены гербовой печатью, принимаются на территориях всех других Сторон без какого-либо специального удостоверения.</w:t>
      </w:r>
      <w:r>
        <w:br/>
      </w:r>
      <w:r>
        <w:rPr>
          <w:rFonts w:ascii="Times New Roman"/>
          <w:b w:val="false"/>
          <w:i w:val="false"/>
          <w:color w:val="000000"/>
          <w:sz w:val="28"/>
        </w:rPr>
        <w:t>
</w:t>
      </w:r>
      <w:r>
        <w:rPr>
          <w:rFonts w:ascii="Times New Roman"/>
          <w:b w:val="false"/>
          <w:i w:val="false"/>
          <w:color w:val="000000"/>
          <w:sz w:val="28"/>
        </w:rPr>
        <w:t>
      3. Документы, которые на территории одной из Сторон рассматриваются как официальные документы, имеют на территориях других Сторон доказательную силу официальных документов.</w:t>
      </w:r>
    </w:p>
    <w:bookmarkEnd w:id="47"/>
    <w:bookmarkStart w:name="z204" w:id="48"/>
    <w:p>
      <w:pPr>
        <w:spacing w:after="0"/>
        <w:ind w:left="0"/>
        <w:jc w:val="left"/>
      </w:pPr>
      <w:r>
        <w:rPr>
          <w:rFonts w:ascii="Times New Roman"/>
          <w:b/>
          <w:i w:val="false"/>
          <w:color w:val="000000"/>
        </w:rPr>
        <w:t xml:space="preserve"> 
Статья 22</w:t>
      </w:r>
    </w:p>
    <w:bookmarkEnd w:id="48"/>
    <w:bookmarkStart w:name="z205" w:id="49"/>
    <w:p>
      <w:pPr>
        <w:spacing w:after="0"/>
        <w:ind w:left="0"/>
        <w:jc w:val="both"/>
      </w:pPr>
      <w:r>
        <w:rPr>
          <w:rFonts w:ascii="Times New Roman"/>
          <w:b w:val="false"/>
          <w:i w:val="false"/>
          <w:color w:val="000000"/>
          <w:sz w:val="28"/>
        </w:rPr>
        <w:t>
      1. Компетентные органы Сторон по вопросам, входящим в сферу охвата настоящей Конвенции, могут направлять официальные документы по физическим и юридическим лицам, находящимся на территории другой Стороны, по дипломатическим каналам либо иным способом, а также через компетентные органы другой Стороны.</w:t>
      </w:r>
      <w:r>
        <w:br/>
      </w:r>
      <w:r>
        <w:rPr>
          <w:rFonts w:ascii="Times New Roman"/>
          <w:b w:val="false"/>
          <w:i w:val="false"/>
          <w:color w:val="000000"/>
          <w:sz w:val="28"/>
        </w:rPr>
        <w:t>
</w:t>
      </w:r>
      <w:r>
        <w:rPr>
          <w:rFonts w:ascii="Times New Roman"/>
          <w:b w:val="false"/>
          <w:i w:val="false"/>
          <w:color w:val="000000"/>
          <w:sz w:val="28"/>
        </w:rPr>
        <w:t>
      2. Компетентные органы Сторон по вопросам, входящим в сферу охвата настоящей Конвенции, оказывают друг другу помощь во вручении официальных документов физическим и юридическим лицам.</w:t>
      </w:r>
    </w:p>
    <w:bookmarkEnd w:id="49"/>
    <w:bookmarkStart w:name="z207" w:id="50"/>
    <w:p>
      <w:pPr>
        <w:spacing w:after="0"/>
        <w:ind w:left="0"/>
        <w:jc w:val="left"/>
      </w:pPr>
      <w:r>
        <w:rPr>
          <w:rFonts w:ascii="Times New Roman"/>
          <w:b/>
          <w:i w:val="false"/>
          <w:color w:val="000000"/>
        </w:rPr>
        <w:t xml:space="preserve"> 
Статья 23</w:t>
      </w:r>
    </w:p>
    <w:bookmarkEnd w:id="50"/>
    <w:bookmarkStart w:name="z208" w:id="51"/>
    <w:p>
      <w:pPr>
        <w:spacing w:after="0"/>
        <w:ind w:left="0"/>
        <w:jc w:val="both"/>
      </w:pPr>
      <w:r>
        <w:rPr>
          <w:rFonts w:ascii="Times New Roman"/>
          <w:b w:val="false"/>
          <w:i w:val="false"/>
          <w:color w:val="000000"/>
          <w:sz w:val="28"/>
        </w:rPr>
        <w:t>
      Стороны принимают необходимые меры по недопущению предоставления статуса беженца и подтверждающих его документов лицам, причастным к преступлениям, охватываемым настоящей Конвенцией.</w:t>
      </w:r>
    </w:p>
    <w:bookmarkEnd w:id="51"/>
    <w:bookmarkStart w:name="z209" w:id="52"/>
    <w:p>
      <w:pPr>
        <w:spacing w:after="0"/>
        <w:ind w:left="0"/>
        <w:jc w:val="left"/>
      </w:pPr>
      <w:r>
        <w:rPr>
          <w:rFonts w:ascii="Times New Roman"/>
          <w:b/>
          <w:i w:val="false"/>
          <w:color w:val="000000"/>
        </w:rPr>
        <w:t xml:space="preserve"> 
Статья 24</w:t>
      </w:r>
    </w:p>
    <w:bookmarkEnd w:id="52"/>
    <w:bookmarkStart w:name="z210" w:id="53"/>
    <w:p>
      <w:pPr>
        <w:spacing w:after="0"/>
        <w:ind w:left="0"/>
        <w:jc w:val="both"/>
      </w:pPr>
      <w:r>
        <w:rPr>
          <w:rFonts w:ascii="Times New Roman"/>
          <w:b w:val="false"/>
          <w:i w:val="false"/>
          <w:color w:val="000000"/>
          <w:sz w:val="28"/>
        </w:rPr>
        <w:t>
      1. Сторона принимает по запросу другой Стороны необходимые меры обеспечения ответственности юридического лица, причастного к преступлениям, охватываемым настоящей Конвенцией, в частности:</w:t>
      </w:r>
      <w:r>
        <w:br/>
      </w:r>
      <w:r>
        <w:rPr>
          <w:rFonts w:ascii="Times New Roman"/>
          <w:b w:val="false"/>
          <w:i w:val="false"/>
          <w:color w:val="000000"/>
          <w:sz w:val="28"/>
        </w:rPr>
        <w:t>
</w:t>
      </w:r>
      <w:r>
        <w:rPr>
          <w:rFonts w:ascii="Times New Roman"/>
          <w:b w:val="false"/>
          <w:i w:val="false"/>
          <w:color w:val="000000"/>
          <w:sz w:val="28"/>
        </w:rPr>
        <w:t>
      1) наложение ареста на имущество, которое впоследствии может стать объектом конфискации;</w:t>
      </w:r>
      <w:r>
        <w:br/>
      </w:r>
      <w:r>
        <w:rPr>
          <w:rFonts w:ascii="Times New Roman"/>
          <w:b w:val="false"/>
          <w:i w:val="false"/>
          <w:color w:val="000000"/>
          <w:sz w:val="28"/>
        </w:rPr>
        <w:t>
</w:t>
      </w:r>
      <w:r>
        <w:rPr>
          <w:rFonts w:ascii="Times New Roman"/>
          <w:b w:val="false"/>
          <w:i w:val="false"/>
          <w:color w:val="000000"/>
          <w:sz w:val="28"/>
        </w:rPr>
        <w:t>
      2) приостановление (замораживание) финансовых операций;</w:t>
      </w:r>
      <w:r>
        <w:br/>
      </w:r>
      <w:r>
        <w:rPr>
          <w:rFonts w:ascii="Times New Roman"/>
          <w:b w:val="false"/>
          <w:i w:val="false"/>
          <w:color w:val="000000"/>
          <w:sz w:val="28"/>
        </w:rPr>
        <w:t>
</w:t>
      </w:r>
      <w:r>
        <w:rPr>
          <w:rFonts w:ascii="Times New Roman"/>
          <w:b w:val="false"/>
          <w:i w:val="false"/>
          <w:color w:val="000000"/>
          <w:sz w:val="28"/>
        </w:rPr>
        <w:t>
      3) приостановление отдельных видов деятельности юридического лица (радио и телевещания, издания средств массовой информации, в том числе электронных).</w:t>
      </w:r>
      <w:r>
        <w:br/>
      </w:r>
      <w:r>
        <w:rPr>
          <w:rFonts w:ascii="Times New Roman"/>
          <w:b w:val="false"/>
          <w:i w:val="false"/>
          <w:color w:val="000000"/>
          <w:sz w:val="28"/>
        </w:rPr>
        <w:t>
</w:t>
      </w:r>
      <w:r>
        <w:rPr>
          <w:rFonts w:ascii="Times New Roman"/>
          <w:b w:val="false"/>
          <w:i w:val="false"/>
          <w:color w:val="000000"/>
          <w:sz w:val="28"/>
        </w:rPr>
        <w:t>
      2. Меры, предусмотренные пунктом 1 настоящей статьи, осуществляются в соответствии с законодательством запрашиваемой Стороны и настоящей Конвенцией.</w:t>
      </w:r>
      <w:r>
        <w:br/>
      </w:r>
      <w:r>
        <w:rPr>
          <w:rFonts w:ascii="Times New Roman"/>
          <w:b w:val="false"/>
          <w:i w:val="false"/>
          <w:color w:val="000000"/>
          <w:sz w:val="28"/>
        </w:rPr>
        <w:t>
</w:t>
      </w:r>
      <w:r>
        <w:rPr>
          <w:rFonts w:ascii="Times New Roman"/>
          <w:b w:val="false"/>
          <w:i w:val="false"/>
          <w:color w:val="000000"/>
          <w:sz w:val="28"/>
        </w:rPr>
        <w:t>
      3. Прежде, чем отменить меры, предусмотренные настоящей Конвенцией, запрашиваемая Сторона предоставляет запрашивающей Стороне право изложить свои доводы в пользу выполнения этой меры.</w:t>
      </w:r>
    </w:p>
    <w:bookmarkEnd w:id="53"/>
    <w:bookmarkStart w:name="z216" w:id="54"/>
    <w:p>
      <w:pPr>
        <w:spacing w:after="0"/>
        <w:ind w:left="0"/>
        <w:jc w:val="left"/>
      </w:pPr>
      <w:r>
        <w:rPr>
          <w:rFonts w:ascii="Times New Roman"/>
          <w:b/>
          <w:i w:val="false"/>
          <w:color w:val="000000"/>
        </w:rPr>
        <w:t xml:space="preserve"> 
Статья 25</w:t>
      </w:r>
    </w:p>
    <w:bookmarkEnd w:id="54"/>
    <w:bookmarkStart w:name="z217" w:id="55"/>
    <w:p>
      <w:pPr>
        <w:spacing w:after="0"/>
        <w:ind w:left="0"/>
        <w:jc w:val="both"/>
      </w:pPr>
      <w:r>
        <w:rPr>
          <w:rFonts w:ascii="Times New Roman"/>
          <w:b w:val="false"/>
          <w:i w:val="false"/>
          <w:color w:val="000000"/>
          <w:sz w:val="28"/>
        </w:rPr>
        <w:t>
      1. Сторона, получившая запрос, связанный с применением мер ответственности в отношении юридического лица (его структурного подразделения), причастного к совершению хотя бы одного из преступлений, охватываемых настоящей Конвенцией, и находящегося или имеющего имущество, или осуществляющего деятельность на ее территории:</w:t>
      </w:r>
      <w:r>
        <w:br/>
      </w:r>
      <w:r>
        <w:rPr>
          <w:rFonts w:ascii="Times New Roman"/>
          <w:b w:val="false"/>
          <w:i w:val="false"/>
          <w:color w:val="000000"/>
          <w:sz w:val="28"/>
        </w:rPr>
        <w:t>
</w:t>
      </w:r>
      <w:r>
        <w:rPr>
          <w:rFonts w:ascii="Times New Roman"/>
          <w:b w:val="false"/>
          <w:i w:val="false"/>
          <w:color w:val="000000"/>
          <w:sz w:val="28"/>
        </w:rPr>
        <w:t>
      1) либо исполняет решение суда или иного компетентного органа запрашивающей Стороны о применении запрашиваемых мер ответственности;</w:t>
      </w:r>
      <w:r>
        <w:br/>
      </w:r>
      <w:r>
        <w:rPr>
          <w:rFonts w:ascii="Times New Roman"/>
          <w:b w:val="false"/>
          <w:i w:val="false"/>
          <w:color w:val="000000"/>
          <w:sz w:val="28"/>
        </w:rPr>
        <w:t>
</w:t>
      </w:r>
      <w:r>
        <w:rPr>
          <w:rFonts w:ascii="Times New Roman"/>
          <w:b w:val="false"/>
          <w:i w:val="false"/>
          <w:color w:val="000000"/>
          <w:sz w:val="28"/>
        </w:rPr>
        <w:t>
      2) либо на основании фактов и выводов, представленных в решении запрашивающей Стороны, осуществляет судебное разбирательство в соответствии со своим законодательством о применении запрашиваемых мер ответственности.</w:t>
      </w:r>
      <w:r>
        <w:br/>
      </w:r>
      <w:r>
        <w:rPr>
          <w:rFonts w:ascii="Times New Roman"/>
          <w:b w:val="false"/>
          <w:i w:val="false"/>
          <w:color w:val="000000"/>
          <w:sz w:val="28"/>
        </w:rPr>
        <w:t>
</w:t>
      </w:r>
      <w:r>
        <w:rPr>
          <w:rFonts w:ascii="Times New Roman"/>
          <w:b w:val="false"/>
          <w:i w:val="false"/>
          <w:color w:val="000000"/>
          <w:sz w:val="28"/>
        </w:rPr>
        <w:t>
      2. Меры ответственности в отношении юридического лица применяются в соответствии с законодательством запрашиваемой Стороны.</w:t>
      </w:r>
    </w:p>
    <w:bookmarkEnd w:id="55"/>
    <w:bookmarkStart w:name="z221" w:id="56"/>
    <w:p>
      <w:pPr>
        <w:spacing w:after="0"/>
        <w:ind w:left="0"/>
        <w:jc w:val="left"/>
      </w:pPr>
      <w:r>
        <w:rPr>
          <w:rFonts w:ascii="Times New Roman"/>
          <w:b/>
          <w:i w:val="false"/>
          <w:color w:val="000000"/>
        </w:rPr>
        <w:t xml:space="preserve"> 
Статья 26</w:t>
      </w:r>
    </w:p>
    <w:bookmarkEnd w:id="56"/>
    <w:bookmarkStart w:name="z222" w:id="57"/>
    <w:p>
      <w:pPr>
        <w:spacing w:after="0"/>
        <w:ind w:left="0"/>
        <w:jc w:val="both"/>
      </w:pPr>
      <w:r>
        <w:rPr>
          <w:rFonts w:ascii="Times New Roman"/>
          <w:b w:val="false"/>
          <w:i w:val="false"/>
          <w:color w:val="000000"/>
          <w:sz w:val="28"/>
        </w:rPr>
        <w:t>
      Стороны в соответствии с национальным законодательством в целях обеспечения конфискации принимают меры для того, чтобы:</w:t>
      </w:r>
      <w:r>
        <w:br/>
      </w:r>
      <w:r>
        <w:rPr>
          <w:rFonts w:ascii="Times New Roman"/>
          <w:b w:val="false"/>
          <w:i w:val="false"/>
          <w:color w:val="000000"/>
          <w:sz w:val="28"/>
        </w:rPr>
        <w:t>
</w:t>
      </w:r>
      <w:r>
        <w:rPr>
          <w:rFonts w:ascii="Times New Roman"/>
          <w:b w:val="false"/>
          <w:i w:val="false"/>
          <w:color w:val="000000"/>
          <w:sz w:val="28"/>
        </w:rPr>
        <w:t>
      1) налагать арест на денежные средства, ценные бумаги, ценности, оружие, его составляющие (запасные) части, боеприпасы, взрывчатые вещества и иное имущество, предназначенное для использования (или использовавшееся) в качестве орудия совершения преступлений, или для финансирования одного из преступлений, охватываемых настоящей Конвенцией;</w:t>
      </w:r>
      <w:r>
        <w:br/>
      </w:r>
      <w:r>
        <w:rPr>
          <w:rFonts w:ascii="Times New Roman"/>
          <w:b w:val="false"/>
          <w:i w:val="false"/>
          <w:color w:val="000000"/>
          <w:sz w:val="28"/>
        </w:rPr>
        <w:t>
</w:t>
      </w:r>
      <w:r>
        <w:rPr>
          <w:rFonts w:ascii="Times New Roman"/>
          <w:b w:val="false"/>
          <w:i w:val="false"/>
          <w:color w:val="000000"/>
          <w:sz w:val="28"/>
        </w:rPr>
        <w:t>
      2) обеспечивать изъятие денежной суммы, соответствующей стоимости такого имущества, если арест имущества, указанного в настоящей статье, невозможен.</w:t>
      </w:r>
    </w:p>
    <w:bookmarkEnd w:id="57"/>
    <w:bookmarkStart w:name="z225" w:id="58"/>
    <w:p>
      <w:pPr>
        <w:spacing w:after="0"/>
        <w:ind w:left="0"/>
        <w:jc w:val="left"/>
      </w:pPr>
      <w:r>
        <w:rPr>
          <w:rFonts w:ascii="Times New Roman"/>
          <w:b/>
          <w:i w:val="false"/>
          <w:color w:val="000000"/>
        </w:rPr>
        <w:t xml:space="preserve"> 
Статья 27</w:t>
      </w:r>
    </w:p>
    <w:bookmarkEnd w:id="58"/>
    <w:bookmarkStart w:name="z226" w:id="59"/>
    <w:p>
      <w:pPr>
        <w:spacing w:after="0"/>
        <w:ind w:left="0"/>
        <w:jc w:val="both"/>
      </w:pPr>
      <w:r>
        <w:rPr>
          <w:rFonts w:ascii="Times New Roman"/>
          <w:b w:val="false"/>
          <w:i w:val="false"/>
          <w:color w:val="000000"/>
          <w:sz w:val="28"/>
        </w:rPr>
        <w:t>
      1. Запрос, связанный с конфискацией имущества физических или юридических лиц, направленный в соответствии с настоящей Конвенцией, не затрагивает право запрашиваемой Стороны исполнить свое решение о конфискации в отношении имущества этих же физических или юридических лиц.</w:t>
      </w:r>
      <w:r>
        <w:br/>
      </w:r>
      <w:r>
        <w:rPr>
          <w:rFonts w:ascii="Times New Roman"/>
          <w:b w:val="false"/>
          <w:i w:val="false"/>
          <w:color w:val="000000"/>
          <w:sz w:val="28"/>
        </w:rPr>
        <w:t>
</w:t>
      </w:r>
      <w:r>
        <w:rPr>
          <w:rFonts w:ascii="Times New Roman"/>
          <w:b w:val="false"/>
          <w:i w:val="false"/>
          <w:color w:val="000000"/>
          <w:sz w:val="28"/>
        </w:rPr>
        <w:t>
      2. Общая стоимость конфискуемого по запросу имущества не может превышать сумму, указанную в решении о конфискации. Если та или иная Сторона приходит к выводу, что это может произойти, то Стороны проводят консультации с целью недопущения таких последствий.</w:t>
      </w:r>
      <w:r>
        <w:br/>
      </w:r>
      <w:r>
        <w:rPr>
          <w:rFonts w:ascii="Times New Roman"/>
          <w:b w:val="false"/>
          <w:i w:val="false"/>
          <w:color w:val="000000"/>
          <w:sz w:val="28"/>
        </w:rPr>
        <w:t>
</w:t>
      </w:r>
      <w:r>
        <w:rPr>
          <w:rFonts w:ascii="Times New Roman"/>
          <w:b w:val="false"/>
          <w:i w:val="false"/>
          <w:color w:val="000000"/>
          <w:sz w:val="28"/>
        </w:rPr>
        <w:t>
      3. Оставшееся после удовлетворения требований кредиторов имущество юридического лица, ликвидируемого по основаниям, предусмотренным настоящей Конвенцией, также подлежит конфискации.</w:t>
      </w:r>
      <w:r>
        <w:br/>
      </w:r>
      <w:r>
        <w:rPr>
          <w:rFonts w:ascii="Times New Roman"/>
          <w:b w:val="false"/>
          <w:i w:val="false"/>
          <w:color w:val="000000"/>
          <w:sz w:val="28"/>
        </w:rPr>
        <w:t>
</w:t>
      </w:r>
      <w:r>
        <w:rPr>
          <w:rFonts w:ascii="Times New Roman"/>
          <w:b w:val="false"/>
          <w:i w:val="false"/>
          <w:color w:val="000000"/>
          <w:sz w:val="28"/>
        </w:rPr>
        <w:t>
      4. Сторона, конфисковавшая по запросу имущество, обеспечивает его сохранность и распоряжается конфискованным имуществом в соответствии со своим законодательством.</w:t>
      </w:r>
      <w:r>
        <w:br/>
      </w:r>
      <w:r>
        <w:rPr>
          <w:rFonts w:ascii="Times New Roman"/>
          <w:b w:val="false"/>
          <w:i w:val="false"/>
          <w:color w:val="000000"/>
          <w:sz w:val="28"/>
        </w:rPr>
        <w:t>
</w:t>
      </w:r>
      <w:r>
        <w:rPr>
          <w:rFonts w:ascii="Times New Roman"/>
          <w:b w:val="false"/>
          <w:i w:val="false"/>
          <w:color w:val="000000"/>
          <w:sz w:val="28"/>
        </w:rPr>
        <w:t>
      5. Конфискованное имущество или денежная сумма, соответствующая стоимости такого имущества, может быть по согласованию соответствующих Сторон передано полностью или частично Стороне, которой вынесено решение о конфискации.</w:t>
      </w:r>
    </w:p>
    <w:bookmarkEnd w:id="59"/>
    <w:bookmarkStart w:name="z231" w:id="60"/>
    <w:p>
      <w:pPr>
        <w:spacing w:after="0"/>
        <w:ind w:left="0"/>
        <w:jc w:val="left"/>
      </w:pPr>
      <w:r>
        <w:rPr>
          <w:rFonts w:ascii="Times New Roman"/>
          <w:b/>
          <w:i w:val="false"/>
          <w:color w:val="000000"/>
        </w:rPr>
        <w:t xml:space="preserve"> 
Статья 28</w:t>
      </w:r>
    </w:p>
    <w:bookmarkEnd w:id="60"/>
    <w:bookmarkStart w:name="z232" w:id="61"/>
    <w:p>
      <w:pPr>
        <w:spacing w:after="0"/>
        <w:ind w:left="0"/>
        <w:jc w:val="both"/>
      </w:pPr>
      <w:r>
        <w:rPr>
          <w:rFonts w:ascii="Times New Roman"/>
          <w:b w:val="false"/>
          <w:i w:val="false"/>
          <w:color w:val="000000"/>
          <w:sz w:val="28"/>
        </w:rPr>
        <w:t>
      Стороны самостоятельно несут расходы, связанные с выполнением ими настоящей Конвенции, если не будет согласован иной порядок.</w:t>
      </w:r>
    </w:p>
    <w:bookmarkEnd w:id="61"/>
    <w:bookmarkStart w:name="z233" w:id="62"/>
    <w:p>
      <w:pPr>
        <w:spacing w:after="0"/>
        <w:ind w:left="0"/>
        <w:jc w:val="left"/>
      </w:pPr>
      <w:r>
        <w:rPr>
          <w:rFonts w:ascii="Times New Roman"/>
          <w:b/>
          <w:i w:val="false"/>
          <w:color w:val="000000"/>
        </w:rPr>
        <w:t xml:space="preserve"> 
Статья 29</w:t>
      </w:r>
    </w:p>
    <w:bookmarkEnd w:id="62"/>
    <w:bookmarkStart w:name="z234" w:id="63"/>
    <w:p>
      <w:pPr>
        <w:spacing w:after="0"/>
        <w:ind w:left="0"/>
        <w:jc w:val="both"/>
      </w:pPr>
      <w:r>
        <w:rPr>
          <w:rFonts w:ascii="Times New Roman"/>
          <w:b w:val="false"/>
          <w:i w:val="false"/>
          <w:color w:val="000000"/>
          <w:sz w:val="28"/>
        </w:rPr>
        <w:t>
      1. Если подается иск о возмещении ущерба, нанесенного неправомерным действием или бездействием в связи с сотрудничеством в соответствии с настоящей Конвенцией, Стороны рассматривают возможность проведения консультаций друг с другом с целью договориться о распределении сумм, подлежащих уплате в счет возмещения этого ущерба.</w:t>
      </w:r>
      <w:r>
        <w:br/>
      </w:r>
      <w:r>
        <w:rPr>
          <w:rFonts w:ascii="Times New Roman"/>
          <w:b w:val="false"/>
          <w:i w:val="false"/>
          <w:color w:val="000000"/>
          <w:sz w:val="28"/>
        </w:rPr>
        <w:t>
</w:t>
      </w:r>
      <w:r>
        <w:rPr>
          <w:rFonts w:ascii="Times New Roman"/>
          <w:b w:val="false"/>
          <w:i w:val="false"/>
          <w:color w:val="000000"/>
          <w:sz w:val="28"/>
        </w:rPr>
        <w:t>
      2. Сторона, которой предъявлен иск о возмещении ущерба, информирует об этом другие заинтересованные Стороны.</w:t>
      </w:r>
    </w:p>
    <w:bookmarkEnd w:id="63"/>
    <w:bookmarkStart w:name="z236" w:id="64"/>
    <w:p>
      <w:pPr>
        <w:spacing w:after="0"/>
        <w:ind w:left="0"/>
        <w:jc w:val="left"/>
      </w:pPr>
      <w:r>
        <w:rPr>
          <w:rFonts w:ascii="Times New Roman"/>
          <w:b/>
          <w:i w:val="false"/>
          <w:color w:val="000000"/>
        </w:rPr>
        <w:t xml:space="preserve"> 
Статья 30</w:t>
      </w:r>
    </w:p>
    <w:bookmarkEnd w:id="64"/>
    <w:bookmarkStart w:name="z237" w:id="65"/>
    <w:p>
      <w:pPr>
        <w:spacing w:after="0"/>
        <w:ind w:left="0"/>
        <w:jc w:val="both"/>
      </w:pPr>
      <w:r>
        <w:rPr>
          <w:rFonts w:ascii="Times New Roman"/>
          <w:b w:val="false"/>
          <w:i w:val="false"/>
          <w:color w:val="000000"/>
          <w:sz w:val="28"/>
        </w:rPr>
        <w:t>
      Настоящая Конвенция не ограничивает права Сторон заключать другие международные договоры по вопросам, являющимся предметом настоящей конвенции и не противоречащим ее целям и объекту, а также не затрагивает права и обязанности Сторон, вытекающие из иных международных договоров, участниками которых они являются.</w:t>
      </w:r>
    </w:p>
    <w:bookmarkEnd w:id="65"/>
    <w:bookmarkStart w:name="z238" w:id="66"/>
    <w:p>
      <w:pPr>
        <w:spacing w:after="0"/>
        <w:ind w:left="0"/>
        <w:jc w:val="left"/>
      </w:pPr>
      <w:r>
        <w:rPr>
          <w:rFonts w:ascii="Times New Roman"/>
          <w:b/>
          <w:i w:val="false"/>
          <w:color w:val="000000"/>
        </w:rPr>
        <w:t xml:space="preserve"> 
Статья 31</w:t>
      </w:r>
    </w:p>
    <w:bookmarkEnd w:id="66"/>
    <w:bookmarkStart w:name="z239" w:id="67"/>
    <w:p>
      <w:pPr>
        <w:spacing w:after="0"/>
        <w:ind w:left="0"/>
        <w:jc w:val="both"/>
      </w:pPr>
      <w:r>
        <w:rPr>
          <w:rFonts w:ascii="Times New Roman"/>
          <w:b w:val="false"/>
          <w:i w:val="false"/>
          <w:color w:val="000000"/>
          <w:sz w:val="28"/>
        </w:rPr>
        <w:t>
      1. Настоящая Конвенция заключается на неопределенный срок.</w:t>
      </w:r>
      <w:r>
        <w:br/>
      </w:r>
      <w:r>
        <w:rPr>
          <w:rFonts w:ascii="Times New Roman"/>
          <w:b w:val="false"/>
          <w:i w:val="false"/>
          <w:color w:val="000000"/>
          <w:sz w:val="28"/>
        </w:rPr>
        <w:t>
</w:t>
      </w:r>
      <w:r>
        <w:rPr>
          <w:rFonts w:ascii="Times New Roman"/>
          <w:b w:val="false"/>
          <w:i w:val="false"/>
          <w:color w:val="000000"/>
          <w:sz w:val="28"/>
        </w:rPr>
        <w:t>
      2. Настоящая Конвенция подлежит ратификации подписавшими ее государствами. Ратификационные грамоты сдаются на хранение депозитарию. Конвенция вступает в силу на тридцатый день с даты сдачи на хранение депозитарию четвертой ратификационной грамоты.</w:t>
      </w:r>
      <w:r>
        <w:br/>
      </w:r>
      <w:r>
        <w:rPr>
          <w:rFonts w:ascii="Times New Roman"/>
          <w:b w:val="false"/>
          <w:i w:val="false"/>
          <w:color w:val="000000"/>
          <w:sz w:val="28"/>
        </w:rPr>
        <w:t>
</w:t>
      </w:r>
      <w:r>
        <w:rPr>
          <w:rFonts w:ascii="Times New Roman"/>
          <w:b w:val="false"/>
          <w:i w:val="false"/>
          <w:color w:val="000000"/>
          <w:sz w:val="28"/>
        </w:rPr>
        <w:t>
      3. Для Стороны, ратифицировавшей настоящую Конвенцию после даты сдачи на хранение депозитарию четвертой ратификационной грамоты, она вступает в силу на тридцатый день с даты сдачи на хранение депозитарию своей ратификационной грамоты.</w:t>
      </w:r>
      <w:r>
        <w:br/>
      </w:r>
      <w:r>
        <w:rPr>
          <w:rFonts w:ascii="Times New Roman"/>
          <w:b w:val="false"/>
          <w:i w:val="false"/>
          <w:color w:val="000000"/>
          <w:sz w:val="28"/>
        </w:rPr>
        <w:t>
</w:t>
      </w:r>
      <w:r>
        <w:rPr>
          <w:rFonts w:ascii="Times New Roman"/>
          <w:b w:val="false"/>
          <w:i w:val="false"/>
          <w:color w:val="000000"/>
          <w:sz w:val="28"/>
        </w:rPr>
        <w:t>
      4. Депозитарием настоящей Конвенции является Секретариат Шанхайской организаций сотрудничества.</w:t>
      </w:r>
    </w:p>
    <w:bookmarkEnd w:id="67"/>
    <w:bookmarkStart w:name="z243" w:id="68"/>
    <w:p>
      <w:pPr>
        <w:spacing w:after="0"/>
        <w:ind w:left="0"/>
        <w:jc w:val="left"/>
      </w:pPr>
      <w:r>
        <w:rPr>
          <w:rFonts w:ascii="Times New Roman"/>
          <w:b/>
          <w:i w:val="false"/>
          <w:color w:val="000000"/>
        </w:rPr>
        <w:t xml:space="preserve"> 
Статья 32</w:t>
      </w:r>
    </w:p>
    <w:bookmarkEnd w:id="68"/>
    <w:bookmarkStart w:name="z244" w:id="69"/>
    <w:p>
      <w:pPr>
        <w:spacing w:after="0"/>
        <w:ind w:left="0"/>
        <w:jc w:val="both"/>
      </w:pPr>
      <w:r>
        <w:rPr>
          <w:rFonts w:ascii="Times New Roman"/>
          <w:b w:val="false"/>
          <w:i w:val="false"/>
          <w:color w:val="000000"/>
          <w:sz w:val="28"/>
        </w:rPr>
        <w:t>
      1. Настоящая Конвенция открыта для присоединения других государств, разделяющих ее положения, с согласия всех государств-членов Шанхайской организации сотрудничества путем передачи депозитарию уведомления о таком присоединении.</w:t>
      </w:r>
      <w:r>
        <w:br/>
      </w:r>
      <w:r>
        <w:rPr>
          <w:rFonts w:ascii="Times New Roman"/>
          <w:b w:val="false"/>
          <w:i w:val="false"/>
          <w:color w:val="000000"/>
          <w:sz w:val="28"/>
        </w:rPr>
        <w:t>
</w:t>
      </w:r>
      <w:r>
        <w:rPr>
          <w:rFonts w:ascii="Times New Roman"/>
          <w:b w:val="false"/>
          <w:i w:val="false"/>
          <w:color w:val="000000"/>
          <w:sz w:val="28"/>
        </w:rPr>
        <w:t>
      2. Для присоединяющегося государства настоящая Конвенция вступает в силу на тридцатый день с даты сдачи на хранение депозитарию уведомления о присоединении.</w:t>
      </w:r>
    </w:p>
    <w:bookmarkEnd w:id="69"/>
    <w:bookmarkStart w:name="z246" w:id="70"/>
    <w:p>
      <w:pPr>
        <w:spacing w:after="0"/>
        <w:ind w:left="0"/>
        <w:jc w:val="left"/>
      </w:pPr>
      <w:r>
        <w:rPr>
          <w:rFonts w:ascii="Times New Roman"/>
          <w:b/>
          <w:i w:val="false"/>
          <w:color w:val="000000"/>
        </w:rPr>
        <w:t xml:space="preserve"> 
Статья 33</w:t>
      </w:r>
    </w:p>
    <w:bookmarkEnd w:id="70"/>
    <w:bookmarkStart w:name="z247" w:id="71"/>
    <w:p>
      <w:pPr>
        <w:spacing w:after="0"/>
        <w:ind w:left="0"/>
        <w:jc w:val="both"/>
      </w:pPr>
      <w:r>
        <w:rPr>
          <w:rFonts w:ascii="Times New Roman"/>
          <w:b w:val="false"/>
          <w:i w:val="false"/>
          <w:color w:val="000000"/>
          <w:sz w:val="28"/>
        </w:rPr>
        <w:t>
      Настоящая Конвенция в соответствии со статьей 102 Устава Организации Объединенных Наций подлежит регистрации в Секретариате Организации Объединенных Наций.</w:t>
      </w:r>
    </w:p>
    <w:bookmarkEnd w:id="71"/>
    <w:bookmarkStart w:name="z248" w:id="72"/>
    <w:p>
      <w:pPr>
        <w:spacing w:after="0"/>
        <w:ind w:left="0"/>
        <w:jc w:val="left"/>
      </w:pPr>
      <w:r>
        <w:rPr>
          <w:rFonts w:ascii="Times New Roman"/>
          <w:b/>
          <w:i w:val="false"/>
          <w:color w:val="000000"/>
        </w:rPr>
        <w:t xml:space="preserve"> 
Статья 34</w:t>
      </w:r>
    </w:p>
    <w:bookmarkEnd w:id="72"/>
    <w:bookmarkStart w:name="z249" w:id="73"/>
    <w:p>
      <w:pPr>
        <w:spacing w:after="0"/>
        <w:ind w:left="0"/>
        <w:jc w:val="both"/>
      </w:pPr>
      <w:r>
        <w:rPr>
          <w:rFonts w:ascii="Times New Roman"/>
          <w:b w:val="false"/>
          <w:i w:val="false"/>
          <w:color w:val="000000"/>
          <w:sz w:val="28"/>
        </w:rPr>
        <w:t>
      В настоящую Конвенцию могут быть внесены изменения и дополнения, являющиеся ее неотъемлемой частью, которые оформляются отдельными протоколами. Изменения и дополнения могут быть предложены любой из Сторон путем передачи соответствующего уведомления депозитарию, который незамедлительно направляет их на рассмотрение другим Сторонам.</w:t>
      </w:r>
    </w:p>
    <w:bookmarkEnd w:id="73"/>
    <w:bookmarkStart w:name="z250" w:id="74"/>
    <w:p>
      <w:pPr>
        <w:spacing w:after="0"/>
        <w:ind w:left="0"/>
        <w:jc w:val="left"/>
      </w:pPr>
      <w:r>
        <w:rPr>
          <w:rFonts w:ascii="Times New Roman"/>
          <w:b/>
          <w:i w:val="false"/>
          <w:color w:val="000000"/>
        </w:rPr>
        <w:t xml:space="preserve"> 
Статья 35</w:t>
      </w:r>
    </w:p>
    <w:bookmarkEnd w:id="74"/>
    <w:bookmarkStart w:name="z251" w:id="75"/>
    <w:p>
      <w:pPr>
        <w:spacing w:after="0"/>
        <w:ind w:left="0"/>
        <w:jc w:val="both"/>
      </w:pPr>
      <w:r>
        <w:rPr>
          <w:rFonts w:ascii="Times New Roman"/>
          <w:b w:val="false"/>
          <w:i w:val="false"/>
          <w:color w:val="000000"/>
          <w:sz w:val="28"/>
        </w:rPr>
        <w:t>
      Каждая Сторона может выйти из настоящей Конвенции, направив письменное уведомление об этом депозитарию не менее чем за шесть месяцев до предполагаемой даты выхода. В течение тридцати дней с даты получения уведомления о выходе, депозитарий извещает об этом другие Стороны.</w:t>
      </w:r>
    </w:p>
    <w:bookmarkEnd w:id="75"/>
    <w:bookmarkStart w:name="z252" w:id="76"/>
    <w:p>
      <w:pPr>
        <w:spacing w:after="0"/>
        <w:ind w:left="0"/>
        <w:jc w:val="left"/>
      </w:pPr>
      <w:r>
        <w:rPr>
          <w:rFonts w:ascii="Times New Roman"/>
          <w:b/>
          <w:i w:val="false"/>
          <w:color w:val="000000"/>
        </w:rPr>
        <w:t xml:space="preserve"> 
Статья 36</w:t>
      </w:r>
    </w:p>
    <w:bookmarkEnd w:id="76"/>
    <w:bookmarkStart w:name="z253" w:id="77"/>
    <w:p>
      <w:pPr>
        <w:spacing w:after="0"/>
        <w:ind w:left="0"/>
        <w:jc w:val="both"/>
      </w:pPr>
      <w:r>
        <w:rPr>
          <w:rFonts w:ascii="Times New Roman"/>
          <w:b w:val="false"/>
          <w:i w:val="false"/>
          <w:color w:val="000000"/>
          <w:sz w:val="28"/>
        </w:rPr>
        <w:t>
      В случае возникновения между Сторонами споров и разногласий, связанных с применением или толкованием положений настоящей Конвенции, заинтересованные Стороны разрешают их путем консультаций и переговоров.</w:t>
      </w:r>
    </w:p>
    <w:bookmarkEnd w:id="77"/>
    <w:bookmarkStart w:name="z254" w:id="78"/>
    <w:p>
      <w:pPr>
        <w:spacing w:after="0"/>
        <w:ind w:left="0"/>
        <w:jc w:val="left"/>
      </w:pPr>
      <w:r>
        <w:rPr>
          <w:rFonts w:ascii="Times New Roman"/>
          <w:b/>
          <w:i w:val="false"/>
          <w:color w:val="000000"/>
        </w:rPr>
        <w:t xml:space="preserve"> 
Статья 37</w:t>
      </w:r>
    </w:p>
    <w:bookmarkEnd w:id="78"/>
    <w:bookmarkStart w:name="z255" w:id="79"/>
    <w:p>
      <w:pPr>
        <w:spacing w:after="0"/>
        <w:ind w:left="0"/>
        <w:jc w:val="both"/>
      </w:pPr>
      <w:r>
        <w:rPr>
          <w:rFonts w:ascii="Times New Roman"/>
          <w:b w:val="false"/>
          <w:i w:val="false"/>
          <w:color w:val="000000"/>
          <w:sz w:val="28"/>
        </w:rPr>
        <w:t>
      1. Рабочими языками при осуществлении сотрудничества Сторон в рамках настоящей Конвенции являются русский и китайский языки.</w:t>
      </w:r>
      <w:r>
        <w:br/>
      </w:r>
      <w:r>
        <w:rPr>
          <w:rFonts w:ascii="Times New Roman"/>
          <w:b w:val="false"/>
          <w:i w:val="false"/>
          <w:color w:val="000000"/>
          <w:sz w:val="28"/>
        </w:rPr>
        <w:t>
</w:t>
      </w:r>
      <w:r>
        <w:rPr>
          <w:rFonts w:ascii="Times New Roman"/>
          <w:b w:val="false"/>
          <w:i w:val="false"/>
          <w:color w:val="000000"/>
          <w:sz w:val="28"/>
        </w:rPr>
        <w:t>
      2. Подлинный экземпляр настоящей Конвенции сдается на хранение депозитарию, который рассылает заверенные копии настоящей Конвенции всем подписавшим ее государствам.</w:t>
      </w:r>
    </w:p>
    <w:bookmarkEnd w:id="79"/>
    <w:bookmarkStart w:name="z257" w:id="80"/>
    <w:p>
      <w:pPr>
        <w:spacing w:after="0"/>
        <w:ind w:left="0"/>
        <w:jc w:val="both"/>
      </w:pPr>
      <w:r>
        <w:rPr>
          <w:rFonts w:ascii="Times New Roman"/>
          <w:b w:val="false"/>
          <w:i w:val="false"/>
          <w:color w:val="000000"/>
          <w:sz w:val="28"/>
        </w:rPr>
        <w:t>
      Совершено в городе Екатеринбург 16 июня 2009 года в одном экземпляре на русском и китайском языках, причем оба текста имеют одинаковую юридическую силу.</w:t>
      </w:r>
    </w:p>
    <w:bookmarkEnd w:id="80"/>
    <w:p>
      <w:pPr>
        <w:spacing w:after="0"/>
        <w:ind w:left="0"/>
        <w:jc w:val="both"/>
      </w:pPr>
      <w:r>
        <w:rPr>
          <w:rFonts w:ascii="Times New Roman"/>
          <w:b w:val="false"/>
          <w:i/>
          <w:color w:val="000000"/>
          <w:sz w:val="28"/>
        </w:rPr>
        <w:t>      За Республику Казахстан</w:t>
      </w:r>
    </w:p>
    <w:p>
      <w:pPr>
        <w:spacing w:after="0"/>
        <w:ind w:left="0"/>
        <w:jc w:val="both"/>
      </w:pPr>
      <w:r>
        <w:rPr>
          <w:rFonts w:ascii="Times New Roman"/>
          <w:b w:val="false"/>
          <w:i/>
          <w:color w:val="000000"/>
          <w:sz w:val="28"/>
        </w:rPr>
        <w:t>      За Китайскую Народную Республику</w:t>
      </w:r>
    </w:p>
    <w:p>
      <w:pPr>
        <w:spacing w:after="0"/>
        <w:ind w:left="0"/>
        <w:jc w:val="both"/>
      </w:pPr>
      <w:r>
        <w:rPr>
          <w:rFonts w:ascii="Times New Roman"/>
          <w:b w:val="false"/>
          <w:i/>
          <w:color w:val="000000"/>
          <w:sz w:val="28"/>
        </w:rPr>
        <w:t>      За Кыргызскую Республику</w:t>
      </w:r>
    </w:p>
    <w:p>
      <w:pPr>
        <w:spacing w:after="0"/>
        <w:ind w:left="0"/>
        <w:jc w:val="both"/>
      </w:pPr>
      <w:r>
        <w:rPr>
          <w:rFonts w:ascii="Times New Roman"/>
          <w:b w:val="false"/>
          <w:i/>
          <w:color w:val="000000"/>
          <w:sz w:val="28"/>
        </w:rPr>
        <w:t>      За Российскую Федерацию</w:t>
      </w:r>
    </w:p>
    <w:p>
      <w:pPr>
        <w:spacing w:after="0"/>
        <w:ind w:left="0"/>
        <w:jc w:val="both"/>
      </w:pPr>
      <w:r>
        <w:rPr>
          <w:rFonts w:ascii="Times New Roman"/>
          <w:b w:val="false"/>
          <w:i/>
          <w:color w:val="000000"/>
          <w:sz w:val="28"/>
        </w:rPr>
        <w:t>      За Республику Таджикистан</w:t>
      </w:r>
    </w:p>
    <w:p>
      <w:pPr>
        <w:spacing w:after="0"/>
        <w:ind w:left="0"/>
        <w:jc w:val="both"/>
      </w:pPr>
      <w:r>
        <w:rPr>
          <w:rFonts w:ascii="Times New Roman"/>
          <w:b w:val="false"/>
          <w:i/>
          <w:color w:val="000000"/>
          <w:sz w:val="28"/>
        </w:rPr>
        <w:t>      За Республику Узбекистан</w:t>
      </w:r>
    </w:p>
    <w:bookmarkStart w:name="z258" w:id="81"/>
    <w:p>
      <w:pPr>
        <w:spacing w:after="0"/>
        <w:ind w:left="0"/>
        <w:jc w:val="both"/>
      </w:pPr>
      <w:r>
        <w:rPr>
          <w:rFonts w:ascii="Times New Roman"/>
          <w:b w:val="false"/>
          <w:i w:val="false"/>
          <w:color w:val="000000"/>
          <w:sz w:val="28"/>
        </w:rPr>
        <w:t>
      Настоящим удостоверяю, что прилагаемый документ является аутентичной копией Конвенции Шанхайской организации сотрудничества против терроризма, подписанной 16 июня 2009 года в городе Екатеринбург.</w:t>
      </w:r>
      <w:r>
        <w:br/>
      </w:r>
      <w:r>
        <w:rPr>
          <w:rFonts w:ascii="Times New Roman"/>
          <w:b w:val="false"/>
          <w:i w:val="false"/>
          <w:color w:val="000000"/>
          <w:sz w:val="28"/>
        </w:rPr>
        <w:t>
</w:t>
      </w:r>
      <w:r>
        <w:rPr>
          <w:rFonts w:ascii="Times New Roman"/>
          <w:b w:val="false"/>
          <w:i w:val="false"/>
          <w:color w:val="000000"/>
          <w:sz w:val="28"/>
        </w:rPr>
        <w:t>
      При подписании данной Конвенции Республикой Узбекистан была сделана оговорка (прилагается).</w:t>
      </w:r>
      <w:r>
        <w:br/>
      </w:r>
      <w:r>
        <w:rPr>
          <w:rFonts w:ascii="Times New Roman"/>
          <w:b w:val="false"/>
          <w:i w:val="false"/>
          <w:color w:val="000000"/>
          <w:sz w:val="28"/>
        </w:rPr>
        <w:t>
</w:t>
      </w:r>
      <w:r>
        <w:rPr>
          <w:rFonts w:ascii="Times New Roman"/>
          <w:b w:val="false"/>
          <w:i w:val="false"/>
          <w:color w:val="000000"/>
          <w:sz w:val="28"/>
        </w:rPr>
        <w:t>
      Подлинные экземпляры указанных Конвенции и оговорки хранятся в Секретариате Шанхайской организации сотрудничества.</w:t>
      </w:r>
    </w:p>
    <w:bookmarkEnd w:id="81"/>
    <w:p>
      <w:pPr>
        <w:spacing w:after="0"/>
        <w:ind w:left="0"/>
        <w:jc w:val="both"/>
      </w:pPr>
      <w:r>
        <w:rPr>
          <w:rFonts w:ascii="Times New Roman"/>
          <w:b w:val="false"/>
          <w:i/>
          <w:color w:val="000000"/>
          <w:sz w:val="28"/>
        </w:rPr>
        <w:t>      Эксперт 1-й категории (юрист)             М. Азимов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