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c9fb" w14:textId="584c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Государства Палестина о предоставлении в безвозмездное пользование офисного помещения в городе Астане для нужд Посольства Государства Палестина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2010 года № 836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Государства Палестина о предоставлении в безвозмездное пользование офисного помещения в городе Астане для нужд Посольства Государства Палестина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ответственного секретаря Министерства иностранных дел Республики Казахстан Жошыбаева Рапиля Сейтхановича подписать от имени Правительства Республики Казахстан Соглашение между Правительством Республики Казахстан и Правительством Государства Палестина о предоставлении в безвозмездное пользование офисного помещения в городе Астане для нужд Посольства Государства Палестина в Республике Казахстан,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2010 года № 836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Государства Палестина о предоставлении в безвозмездное</w:t>
      </w:r>
      <w:r>
        <w:br/>
      </w:r>
      <w:r>
        <w:rPr>
          <w:rFonts w:ascii="Times New Roman"/>
          <w:b/>
          <w:i w:val="false"/>
          <w:color w:val="000000"/>
        </w:rPr>
        <w:t>
пользование офисного помещения в городе Астане для нужд</w:t>
      </w:r>
      <w:r>
        <w:br/>
      </w:r>
      <w:r>
        <w:rPr>
          <w:rFonts w:ascii="Times New Roman"/>
          <w:b/>
          <w:i w:val="false"/>
          <w:color w:val="000000"/>
        </w:rPr>
        <w:t>
Посольства Государства Палестина в Республике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19 апреля 2011 года)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Государства Палестина, именуемые в дальнейшем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надлежащих условий пребывания и работы Посольства Государства Палестина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передает в безвозмездное пользование сроком на 3 года Посольству Государства Палестина офисное помещение и прилегающий территории, расположенные в городе Астане.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Офисное помещение и прилегающий территории, указанные в статье 1 настоящего Соглашения и именуемые в дальнейшем "Помещение", передается палестинской Стороне в целях использования для нужд Посольства Государства Палестина в Республике Казахстан.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освобождается от всех видов налогов и сборов, взимаемых в Республике Казахстан.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затраты, связанные с выполнением капитального и текущего ремонтов Помещения, палестинская Сторона осуществляет за свой счет и несет полную ответственность за целостность, сохранность и исправное состояние всего встроенного технического оборудования здания и прилегающих территорий, а также самостоятельно оплачивает услуги телефонной связи и интернет согласно счетов, выставляемых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обязуется производить оплату за электроэнергию, теплоснабжение, водоснабжение и канализацию на основании показаний счетчиков, либо по установленной ежемесячной норме.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Фактическая передача Помещения для нужд Посольства Государства Палестина в Республике Казахстан производится путем подписания соответствующими лицами актов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обязуется передать палестинской Стороне всю необходимую документацию в отношении передаваемого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обязуется произвести фактическую передачу помещения в том состоянии, в котором оно находится на момент подписания настоящего Соглашения.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вноситься изменения и дополнения, являющиеся неотъемлемыми частями настоящего Соглашения и оформляемые отдельными протоколами.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три (3) года и его действие автоматически прекращается, если ни одна из Сторон письменно не уведомит по дипломатическим каналам другую Сторону о своем намерении продлить его действие в срок, не позднее шести (6) месяцев до истечения текущего периода.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"___" __________2010 года в двух экземплярах, каждый на казахском, арабском и английском языках, причем все тексты имеют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обращаются к тексту на английском языке.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Государства Палестина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