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525e" w14:textId="0485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23 ноября 2006 года №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2006 года № 1115 "Об утверждении Правил проведения аттестации в области здравоохранения" (САПП Республики Казахстан, 2006 г., № 42, ст. 467).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