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235bf" w14:textId="62235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адвокатуры"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августа 2010 года № 853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вопросам адвокатуры".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О внесении изменений и дополнений в некоторые законодательные</w:t>
      </w:r>
      <w:r>
        <w:br/>
      </w:r>
      <w:r>
        <w:rPr>
          <w:rFonts w:ascii="Times New Roman"/>
          <w:b/>
          <w:i w:val="false"/>
          <w:color w:val="000000"/>
        </w:rPr>
        <w:t>
акты Республики Казахстан по вопросам адвокатуры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изменения и дополнения в следующие законодательные акты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Гражданский процессуальный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июля 1999 года (Ведомости Парламента Республики Казахстан, 1999 г., № 18, ст. 644; 2000 г., № 3-4, ст. 66; № 10, ст. 244; 2001 г., № 8, ст. 52; № 15-16, ст. 239; № 21-22, ст. 281; № 24, ст. 338; 2002 г., № 17, ст. 155; 2003 г., № 10, ст. 49; № 14, ст. 109; № 15, ст. 138; 2004 г., № 5, ст. 25; № 17, ст. 97; № 23, ст. 140; № 24, ст. 153; 2005 г., № 5, ст. 5; № 13, ст. 53; № 24, ст. 123; 2006 г., № 2, ст. 19; № 10, ст. 52; № 11; ст. 55; № 12, ст. 72; № 13, ст. 86; 2007 г., № 3, ст. 20; № 4, ст. 28; № 9, ст. 67; № 10, ст. 69, № 13, ст. 99; 2008 г., № 13-14, ст. 56; № 15-16, ст. 62; 2009 г., № 15-16, ст. 74; № 17, ст. 81; № 24, ст. 127, ст. 130; 2010 г., № 1-2, ст. 4; № 3-4, ст. 12; № 7, ст. 28, ст. 32):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части третьей статьи 62 слова "ведении им своей деятельности индивидуально - договором, заключенным адвокатом с клиентом" заменить словами "осуществлении им своей деятельности индивидуально без регистрации юридического лица - президиумом коллегии адвокатов";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часть вторую статьи 111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В случае, если юридическая помощь была оказана стороне адвокатом бесплатно на основании определения судьи (суда), суд взыскивает указанные в настоящей статье расходы в пользу адвоката, оказавшего юридическую помощь бесплатно.".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1997 года "Об адвокатской деятельности" (Ведомости Парламента Республики Казахстан, 1997 г., № 22, ст. 328; 2001 г., № 15-16, ст. 236; 2003 г., № 11, ст. 65; 2004 г., № 23, ст. 142; 2007 г., № 2, ст. 18; № 9, ст. 67; № 10, ст. 69; 2009 г., № 8, ст. 44; № 49, ст. 88; № 24, ст. 130; 2010 г., № 5, ст. 23):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статьи 8 и 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8. Помощники и стажеры адвоката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Адвокаты могут иметь помощников и стажеров.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Помощники адвоката могут работать на основе трудового договора в юридической консультации, адвокатской конторе или у адвоката, занимающегося адвокатской деятельностью индивидуально.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Помощники адвоката вправе по указанию адвоката и под его ответственность выполнять поручения адвоката.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Стажером может быть гражданин Республики Казахстан, имеющий высшее юридическое образование.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Целью прохождения стажировки является приобретение профессиональных знаний и практических навыков адвокатской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Лицо, отвечающее требованиям, установленным настоящей статьей, и изъявившее желание пройти стажировку, обращается в президиум коллегии адвокатов с заявлением о допуске к прохождению стажировки.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заявлению должны быть приложены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копия документа, удостоверяющего личность гражданина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диплома о высшем юридическом образовании (нотариально засвидетельствованная копия в случае непредставления для сверки оригинала диплома).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 результатам рассмотрения заявления президиум коллегии адвокатов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 допуске к прохождению стажировки;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 отказе в допуске к прохождению стажировки.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Отказ в допуске к прохождению стажировки по мотиву набора большого количества стажеров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Стажировка осуществляется под руководством адвоката, имеющего стаж адвокатской деятельности не менее пяти лет. Продолжительность стажировки составляет шесть месяцев. Стажировку у одного и того же адвоката могут проходить не более двух стажеров одновременно.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Организация проведения стажировки осуществляется президиумом коллегии адвокатов по программе профессиональной подготовки стажеров, утверждаемой Министерством юстиции Республики Казахстан по согласованию с Союзом адвокатов Казахстана.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Программа профессиональной подготовки стажеров является обязательной для всех стажеров и должна содержать перечень мероприятий, направленных на приобретение стажером специальных теоретических знаний, практических навыков по организации адвокатской деятельности, включая изучение профессиональных и этических норм поведения адвоката, посещение практических занятий, организуемых для стажеров и адвокатов. Полное освоение программы профессиональной подготовки стажеров является единственным условием прохождения стажировки.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По итогам стажировки составляется заключение руководителя стажера, в котором отражается уровень профессиональных знаний и практических навыков, полученных стажером в ходе прохождения стажировки. К заключению прилагаются проекты процессуальных и иных письменных документов, составленных стажером, а также документ, подтверждающий посещение стажером теоретических и практических занятий. Материалы об итогах стажировки вносятся в президиум коллегии адвокатов и подлежат рассмотрению в срок не позднее одного месяца со дня окончания стажировки. Решение президиума коллегии адвокатов оформляется в форме постановления об утверждении заключения о прохождении стажировки либо об отказе в утверждении заключения о прохождении стажировки, принимаемого большинством голосов, подписывается председателем и членами президиума коллегии адвокатов, присутствовавшими на заседании, и вручается стажеру не позднее следующего дня после его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об отказе в утверждении заключения о прохождении стажировки должно быть мотивированным и может быть обжаловано в суд.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Лицо, не прошедшее стажировку, вновь допускается к стажировке на общих основаниях.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Стажировку не проходят судьи, прекратившие свои полномочия по основаниям, предусмотренным подпунктами 1), 1-1), 2), 8), 10)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34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"О судебной системе и статусе судей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Помощник и стажер адвоката не вправе самостоятельно заниматься адвокатской деятельностью.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9. Лицензия на занятие адвокатской деятельностью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Лицензия адвоката, выданная Министерством юстиции Республики Казахстан, является разрешением заниматься адвокатской деятельностью для указанного в лицензии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Лицензия выдается при условии прохождения стажировки в коллегии адвокатов и аттестации в Аттестационной комиссии в порядке и на условиях, установленных настоящим Законом.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Лицензию на занятие адвокатской деятельностью без прохождения аттестации вправе получить: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лица, сдавшие квалификационный экзамен в Квалификационной комиссии при Высшем Судебном Совете Республики Казахстан, успешно прошедшие стажировку в суде и получившие положительный отзыв пленарного заседания суда;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лица, прекратившие полномочия судьи по основаниям, предусмотренным подпунктами 1), 1-1), 2), 8), 10)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судебной системе и статусе судей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лица, уволенные из органов прокуратуры и следствия при наличии стажа работы прокурора или следователя не менее десяти лет, за исключением уволенных по отрицательным мотивам, и прохождении стажировки в коллегии адвокатов в порядке и на условиях, установленных настоящим Законом.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Решение о выдаче лицензии на занятие адвокатской деятельностью принимается Министерством юстиции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дополнить статьями 9-1, 9-2 и 9-3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9-1. Аттестационная комиссия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Лица, прошедшие стажировку и претендующие на занятие адвокатской деятельностью, проходят аттестацию в Аттестационной комиссии, создаваемой при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Основными задачами Аттестационной комиссии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обеспечение качественного отбора претендентов на получение лицензии на занятие адвокатской деятельностью;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открытости и гласности заседаний.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Аттестационная комиссия состоит из семи членов - представителей адвокатуры, включая президента Союза адвокатов Казахстана, органов юстиции и ученого-правоведа. Председателем Аттестационной комиссии является президент Союза адвокатов Казахстана по должности. Секретарь Аттестационной комиссии назначается Министерством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Регламент работы и персональный состав Аттестационной комиссии утверждаются приказом Министра юстиции Республики Казахстан по представлению указанных органов. Состав Аттестационной комиссии обновляется ежегодно. Выбор кандидатуры ученого-правоведа осуществляется Министерством юстиции Республики Казахстан на основе предложений высших учебных заведений.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рекомендуемые в состав Аттестационной комиссии, должны иметь высшее юридическое образование и опыт работы по юридической специальности не менее десяти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Аттестационная комиссия вправе принимать решения при участии в ее заседании не менее пяти ее 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 заседании Аттестационной комиссии вправе присутствовать представители средств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9-2. Допуск к прохождению аттестации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Лицо, претендующее на получение лицензии адвоката, вправе обратиться в Аттестационную комиссию через Министерство юстиции Республики Казахстан с заявлением о допуске к прохождению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автобиография;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 гражданина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документа, подтверждающего наличие высшего юридического образования (нотариально заверенная копия представляется для сверки в случае непредставления оригинала);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медицинские справки наркологического и психиатрического диспансеров, выданные по месту жительства претендента не ранее чем за один месяц до их представления в Аттестационную комиссию;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справка об отсутствии судимости, выданная по месту жительства претендента, с указанием сведений по всей республике не ранее чем за один месяц до их представления в Аттестационную комиссию;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постановление президиума коллегии адвокатов об утверждении заключения о прохождении стажировки (в отношении лиц, для которых прохождение стажировки обязательно).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целях проверки соответствия претендента предъявляемым настоящим Законом требованиям секретарь Аттестационной комиссии формирует материалы аттестационных дел и представляет их в Аттестационную комиссию в месячный срок со дня поступления материалов.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материалов аттестационного дела Аттестационная комиссия выносит мотивированное решение о допуске либо об отказе в допуске к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об отказе в допуске к прохождению аттестации принимается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непредставления претендентом документов, предусмотренных пунктом 1 настоящей статьи;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наличия ограничений, установленных пунктом 2 статьи 7 настоящего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случае отказа в допуске к аттестации Аттестационная комиссия обязана выдать гражданину мотивированное решение не позднее пяти дней со дня его вынесения. Решение об отказе в допуске к аттестации претендент вправе обжаловать в суд в течении месяца со дня получения решения Аттестационной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9-3. Порядок и условия проведения аттестации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Претендент, допущенный к аттестации, уведомляется через территориальный орган юстиции о месте, дате и времени проведения аттестации не позднее, чем за десять календарных дней до ее проведения.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Аттестация проводится не реже одного раза в квартал.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Аттестационная комиссия проводит выездные заседания по мере необходимости, по согласованию с Министерством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Аттестация состоит из двух этапов: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сдача теста на знание действующего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сдача устного экзамена по экзаменационным билетам.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Аттестационная комиссия обеспечивает объективность и стандартность условий прохождения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вопросов, подлежащих включению в тесты, составляется на государственном и русском языках, в соответствии с законодательством, действующим на день проведения аттестации, утверждается Аттестационной комиссией и публикуется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Тесты должны содержать не менее трех вариантов ответа с одним правильным.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Претендент должен быть заранее ознакомлен с порядком проведения аттестации, прохождения тестирования, продолжительностью и содержанием процедуры отбора претендентов.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Претендент вправе пройти тестирование на государственном или русском языках по своему выбору, подтвержденному письменно.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прохождении тестирования не допускается использование претендентом справочной и иной литературы, принимающе-передающих электронных устройств, в том числе карманных персональных компьютеров и иного электронного оборудования. В случае нарушения претендентом указанного требования он отстраняется решением Аттестационной комиссии от тестирования и повторно допускается на общих основаниях, установленных настоящим Законом.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Тестирование проводится с использованием компьютерной техники. Подсчет ответов тестирования производится автоматически при помощи компьютерной программы. Результаты тестирования предоставляются претенденту для ознакомления путем проставления личной подписи. Один экземпляр листа с результатами тестирования вручается претенденту, второй экземпляр передается в Аттестационную комиссию.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Претендент считается прошедшим тестирование, если количество правильных ответов составляет семьдесят и более процентов от общего числа предложенных вопросов, и допускается ко второму этапу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Претендент, не прошедший тестирование, не допускается ко второму этапу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При проверке знаний претендента на устном экзамене используются экзаменационные билеты различные по содержанию, включающие три теоретических вопроса.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Экзаменационные билеты составляются на государственном и русском языках, утверждаются Аттестационной комиссией, запечатываются в конверты, скрепляемые печатью Министерства юстиции Республики Казахстан, и подлежат вскрытию председателем в день открытия заседания Аттестационной комиссии в присутствии явившихся на аттестацию претендентов и членов Аттестационной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На подготовку ответов на вопросы экзаменационных билетов претенденту отводится не более двадцати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Правильность устных ответов претендента на оглашенные им вопросы оценивается членами Аттестационной комиссии по пятибалльной системе. Каждый член Аттестационной комиссии оценивает ответы претендента независимо от других 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итогам второго этапа председательствующий производит подсчет оценок, выставленных членами Аттестационной комиссии, которые затем складываются и делятся на число всех присутствующих членов Аттестационной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Оценки, выставленные каждым из членов Аттестационной комиссии, и средние баллы, набранные претендентом по вопросам экзаменационного билета, отражаются в протоколе Аттестационной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Претендент считается прошедшим аттестацию, если общий средний балл составил не менее четырех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Претендент считается неаттестованным, если общий средний балл составил менее четырех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аттестации Аттестационная комиссия выносит мотивированное решение об аттестации либо о непрохождении аттестации по формам, утвержденным Министерством юстиции Республики Казахстан, которое вручается претенденту не позднее следующего дня после его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Аттестационной комиссии о непрохождении аттестации может быть обжаловано в суд.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Ход заседания Аттестационной комиссии должен фиксироваться в протоколе.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протоколе отражаются: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заседания;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время начала и окончания заседания;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фамилии, имена, отчества присутствующих членов Аттестационной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повестка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решения, принятые по вопросам повестки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разъяснение претендентам порядка прохождения аттестации;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фамилии, имена, отчества претендентов;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результаты тестирования;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номера и содержание экзаменационных билетов каждого претендента;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оценки, выставленные членами Аттестационной комиссии каждому претенденту по результатам сдачи устного экзамена по экзаменационному билету;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решения Аттестационной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 Аттестационной комиссии подписывается всеми членами, принявшими участие в аттестации. Изменения и дополнения, вносимые в протокол, должны быть оговорены в нем и удостоверены подписями членов, принявших участие в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 целях обеспечения открытости и гласности заседания Аттестационной комиссии осуществляется аудио- и (или) видеозапись, либо стенографирование. Стенограмма, аудио- и (или) видеозаписи, полученные при использовании этих средств в ходе заседания, приобщаются к протоколу заседания и хранятся вместе с материалами Аттестационной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Претендент, не явившийся на аттестацию, приглашается на следующее заседание Аттестационной комиссии в порядке, предусмотренном настоящей статьей.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повторной неявки претендента на заседание Аттестационной комиссии аттестационный материал подлежит возврату по решению Аттестационной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Лицо, не прошедшее аттестацию, к повторной аттестации допускается по истечении шести месяцев.";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статью 11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11. Приостановление действия лицензии на занятие адвокатской деятельностью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Порядок приостановления действия лицензии на занятие адвокатской деятельностью устанавливается законами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Помимо общих оснований, предусмотренных законами Республики Казахстан, действие лицензии на занятие адвокатской деятельностью приостанавливается на период: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нахождения лица на государственной службе;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исполнения им полномочий депутата Парламента Республики Казахстан, депутата маслихата, осуществляющего свою деятельность на постоянной или освобожденной основе, оплачиваемую за счет средств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прохождения срочной воинской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исключения его из членов коллегии адвокатов по основаниям, предусмотренным подпунктами 4), 7) пункта 1 статьи 31 настоящего Закона;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фактического отсутствия служебного помещения у адвоката, осуществляющего профессиональную деятельность индивидуально без регистрации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занятия адвокатом предпринимательской или иной оплачиваемой деятельностью, за исключением преподавательской, научной или творческой деятельности, а также учреждения адвокатом коммерческой организации, его вхождения в состав руководящего органа или наблюдательного совета коммерческой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Адвокат в порядке, установленном законодательством Республики Казахстан, в течение месяца после вступления в члены коллегии адвокатов обязан на время занятия адвокатской деятельностью передать в доверительное управление находящиеся в его собственности доли (пакеты акций) в уставном капитале коммерческих организаций и иное имущество, использование которого влечет получение доходов, за исключением денег, законно принадлежащих им, а также имущества, переданного в имущественный наем. Договор на доверительное управление имуществом подлежит нотариальному удостоверению. Адвокат может не передавать в доверительное управление принадлежащие ему облигации, паи открытых и интервальных паевых инвестиционных фондов. Адвокат имеет право получать доход от переданного в доверительное управление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Действие лицензии на занятие адвокатской деятельностью может быть приостановлено также на основании заявления адвоката с указанием срока приостановления.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указанных случаях действие лицензии приостанавливается приказом Министерства юстиции Республики Казахстан. О принятом решении уведомляется лицо, действие лицензии которого приостановлено, суды, правоохранительные органы и коллегия адвокатов.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Приостановление действия лицензии влечет запрет на занятие адвокатской деятельностью на период приостановления.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Возобновление действия лицензии на занятие адвокатской деятельностью, приостановленного по основаниям, предусмотренным пунктом 2 настоящей статьи, осуществляется по заявлению адвоката в течение десяти дней на основании приказа Министерства юстиции Республики Казахстан и документов, подтверждающих прекращение оснований для приостановления действия лицензии. О возобновлении действия лицензии уведомляется лицо, действие лицензии которого приостановлено, суды, правоохранительные органы и коллегия адвокатов.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Решение о приостановлении действия лицензии или об отказе в возобновлении действия лицензии адвокат вправе обжаловать в суд.";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часть первую пункта 1 статьи 13 после слова "ордером" дополнить словами ", выдаваемым юридической консультацией или адвокатской конторой, а при осуществлении им своей деятельности индивидуально без регистрации юридического лица - президиумом коллегии адвокатов.";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статью 15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15. Обязанности адвоката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Адвокат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соблюдать при исполнении своих профессиональных обязанностей нормы законодательства Республики Казахстан и Кодекса профессиональной этики адвоката, утверждаемого президиумом Союза адвокатов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руководствоваться в своей профессиональной деятельности принципами организации и деятельности адвокатуры;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постоянно повышать свою профессиональную квалификацию.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Адвокат обязан отказаться от поручения об оказании юридической помощи в случаях,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имеется личная заинтересованность адвоката в исходе дела, противоречащая интересам лица, обратившегося за юридическую помощью;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данному делу он оказывает или ранее оказывал юридическую помощь лицам, интересы которых противоречат интересам лица, обратившегося за помощью (за исключением случаев выступления в качестве посредника по взаимному согласию сторон);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он участвовал в деле в качестве судьи, прокурора, лица, производящего дознание, следователя, эксперта, специалиста, переводчика, свидетеля, потерпевшего или понятого, гражданского истца или гражданского ответчика;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расследовании или рассмотрении дела принимает участие должностное лицо, с которым адвокат состоит в близких родственных отношениях.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Адвокат обязан хранить в тайне сведения, ставшие ему известными в связи с оказанием юридической помощи, и не имеет права разглашать их без согласия лица, обратившегося за помощью.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Адвокату запрещается занимать по делу правовую позицию, ухудшающую положение лица, обратившегося за помощью, использовать свои полномочия в ущерб лицу, интересы которого он защищает или представляет.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Адвокат не вправе отказаться от принятого поручения по уголовному делу и в случае постановления неправосудного, с точки зрения подзащитного или самого адвоката, приговора обязан обжаловать его в 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Адвокат обязан выполнять любые не запрещенные законом действия по установлению фактических обстоятельств, благоприятно воздействующих на обеспечение прав, свобод и законных интересов доверителя.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Адвокату запрещается состоять на государственной службе, заниматься предпринимательской деятельностью, учреждать коммерческие организации, входить в состав руководящего органа или наблюдательного совета коммерческой организации, занимать иную оплачиваемую должность, кроме преподавательской, научной или творческой деятельности.";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части первой статьи 19: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"консультацию" дополнить словами ", в том числе специализированные,";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"а также" заменить словом "либо";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статью 20 дополнить пунктом 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Коллегии адвокатов вправе добровольно объединяться в Союз адвокатов Казахстана в форме ассоциации (союза) и иные общественные объединения.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Союз адвокатов Казахстана подлежит регистрации в установленном законом порядке. Полномочия Союза адвокатов Казахстана определяются настоящим Законом и его уставом.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Полномочия иных общественных объединений определяются их уставами.";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дополнить статьей 20-1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20-1. Полномочия Союза адвокатов Казахстана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Основными задачами Союза адвокатов Казахстана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представительство и защита интересов адвокатов и коллегий адвокатов в государственных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высокого профессионального уровня оказываемой адвокатами юридической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этих целях Союз адвокатов Казахстана: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осуществляет координацию деятельности коллегий адвокатов;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представляет интересы коллегий адвокатов и адвокатов в государственных органах и негосударственных организациях, в том числе иностранных и международных;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участвует в законопроектной деятельности Министерства юстиции Республики Казахстан по вопросам адвокатуры;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организует учебу по повышению профессионального уровня адвокатов, разрабатывает и утверждает программу профессионального обучения адвокатов, согласовывает программу профессиональной подготовки стажеров адвокатов;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разрабатывает методические материалы по вопросам адвокатуры;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разрабатывает и утверждает Кодекс профессиональной этики адвоката;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иную деятельность, не противоречащую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Порядок избрания исполнительных органов Союза адвокатов Казахстана, его руководителей, срок их полномочий определяются его уставом.";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подпункт 10) пункта 1 статьи 21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 пункте 2 статьи 24: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4-1)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"4-1) устанавливает ставки первоначального целевого взноса, исчисляемого в размере кратном минимальному расчетному показателю, который оплачивается адвокатом в течение шести месяцев со дня приема его в члены коллегии и расходуется исключительно на укрепление материально-технической и учебно-методической базы коллегии адвокатов;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4-2), 4-3) и 4-4)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"4-2) освобождает от уплаты первоначального целевого взноса адвокатов, принимаемых в члены коллегии адвокатов с условием обязательного осуществления адвокатской деятельности в сельском населенном пункте не менее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4-3) устанавливает ставки ежемесячных членских взносов, исчисляемых в размере, кратном минимальному расчетному показателю, при этом адвокаты, осуществляющие профессиональную деятельность в сельских населенных пунктах, либо имеющие стаж адвокатской деятельности менее одного года, оплачивают ежемесячные членские взносы в размере пятидесяти процентов от установленной ставки;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4-4) освобождает от уплаты ежемесячного членского взноса адвокатов на период нахождения в отпуске по беременности и родам, либо по уходу за ребенком до достижения им возраста трех лет, и адвокатов, не осуществляющих адвокатскую деятельность более двух месяцев подряд вследствие временной нетрудоспособности;";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8)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 возбуждает перед Министерством юстиции Республики Казахстан ходатайства о приостановлении и прекращении действия лицензии адвоката по основаниям, предусмотренным настоящим Законом;";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11) после слова "консультации," дополнить словами "в том числе специализированные, решает вопросы их кадрового обеспечения,";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статью 25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25. Председатель президиума коллегии адвокатов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Председателем президиума коллегии адвокатов может быть избран адвокат, который непосредственно до дня его избрания состоял членом коллегии адвокатов, не менее двух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одно и то же лицо не может занимать должность председателя коллегии адвокатов более двух сроков подряд.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Председатель президиума коллегии адвокатов в соответствии с Уставом коллегии: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президиума, председательствует на его заседаниях и осуществляет контроль за выполнением решений президиума, общих собраний (конференций) членов коллегии;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 работой аппарата президиума, осуществляет прием и увольнение работников аппарата коллегии;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представляет коллегию адвокатов в государственных органах, общественных объединениях, других организациях и учреждениях;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обеспечивает представление в Министерство юстиции Республики Казахстан сведений о лицензиатах, вступивших в члены коллегии адвокатов, с указанием выбранной адвокатом формы организации адвокатской деятельности и юридического адреса, а также об исключенных из членов коллегии адвокатов с указанием причин исключения;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обеспечивает представление в Министерство юстиции Республики Казахстан статистических сведений об оказанной адвокатами юридической помощи по форме, утверждаемой Министерством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обеспечивает своевременное представление в территориальный орган администратора соответствующей республиканской бюджетной программы заявки об оплате юридической помощи, оказанной адвокатами, и о возмещении расходов, связанных с защитой и представительством, за счет средств республиканского бюджета, в порядке и сроки, установленные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обеспечивает реализацию программы профессиональной подготовки стажеров;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обеспечивает реализацию программы профессионального обучения адвокатов, утверждаемой Союзом адвокатов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обеспечивает участие представителя коллегии адвокатов в проведении проверок поступивших в орган юстиции жалоб физических и юридических лиц на качество оказанной адвокатами юридической помощи, представляет информацию и сведения, необходимые для проведения проверки.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полномочия председателя президиума коллегии адвокатов определяются Уставом коллегии адвокатов.";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пункт 1 статьи 27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Членство в коллегии адвокатов является обязательным.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Основанием для отказа в приеме в члены коллегии адвокатов является обнаружение одного из обстоятельств, предусмотренных пунктом 2 статьи 7 настоящего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в приеме в члены коллегии адвокатов может быть обжалован в судебном порядке.";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статьи 29 и 30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29. Обязанности члена коллегии адвокатов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Помимо общих обязанностей адвоката, предусмотренных статьей 15 настоящего Закона, член коллегии адвокатов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соблюдать требования Устава коллегии адвокатов;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выполнять решения общего собрания коллегии адвокатов и ее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участвовать в мероприятиях по правовой пропаганде;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платить первоначальные целевые и ежемесячные членские взносы;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представлять в президиум коллегии адвокатов статистический отчет о своей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подать в порядке и на условиях, установленных законодательством о лицензировании, заявление в Министерство юстиции Республики Казахстан о переоформлении лицензии в случае изменения фамилии, имени, отчества;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информировать президиум коллегии адвокатов об изменении своего юридического адреса;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представить в комиссию по проверке жалоб физических и юридических лиц на качество оказанной адвокатами юридической помощи необходимые для проверки материалы.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Член коллегии адвокатов не может нести иных односторонних имущественных обязательств перед коллегией адвокатов, помимо обязательства уплаты первоначального целевого и ежемесячных членских взносов.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30. Дисциплинарная ответственность адвокатов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 совершение дисциплинарного проступка, выразившегося в нарушении требований законодательства Республики Казахстан, Кодекса профессиональной этики адвоката, Устава коллегии адвокатов, адвокат привлекается к одной из следующих мер дисциплинарной ответственности: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замечание;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выговор;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строгий выговор;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исключение из членов коллегии адвокатов с возбуждением ходатайства перед Министерством юстиции Республики Казахстан о лишении лицензии на занятие адвокатской деятельностью.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Дисциплинарное производство относится к компетенции президиума коллегии адвокатов.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Основанием для возбуждения дисциплинарного производства являются наличие обстоятельств, подтверждающих факты, изложенные в обращении физических и юридических лиц, в материалах проверок и частных постановлениях судов, представлениях правоохранительных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Дисциплинарное производство возбуждается председателем президиума коллегии адвокатов либо президиумом коллегии адвокатов по итогам рассмотрения материалов проверки, письменного объяснения адвоката, составленного после ознакомления с материалами проверки, и других материалов, представленных сторонами.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неполноты представленных материалов председатель президиума коллегии адвокатов либо президиум коллегии адвокатов запрашивает документы, необходимые для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Дисциплинарное взыскание налагается президиумом коллегии непосредственно за обнаружением дисциплинарного проступка, но не позднее шести месяцев со дня его обнаружения, не считая времени болезни адвоката, пребывания его в отпуске, длительной командировке или обжалования адвокатом в судебном порядке поступившего обращения физического или юридического лица, частного постановления суда или представления правоохранительного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Дисциплинарное дело рассматривается с участием адвоката, в случае необходимости - физического лица или представителя юридического лица. О месте, дате и времени рассмотрения дисциплинарного производства не позднее, чем за три рабочих дня до начала заседания президиума, уведомляется адвокат, в случае необходимости также и лицо, обратившееся с жалобой. Неявка на заседание президиума адвоката без уважительных причин либо лица, обратившегося с жалобой, не препятствует рассмотрению дисциплинарного дела на основании имеющихся материалов.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Президиум коллегии адвокатов вправе рассматривать дисциплинарное дело при наличии не менее половины его 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Президиум коллегии адвокатов исследует материалы дисциплинарного дела всесторонне, объективно и беспристрастно, устанавливает наличие или отсутствие оснований для наложения на адвоката мер дисциплинарного воздействия.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определении меры дисциплинарного воздействия учитываются: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содержание и характер проступка;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обстоятельства, при которых проступок совершен;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негативные последствия, которые повлек или мог повлечь совершенный проступок;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прежнее поведение адвоката;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стаж адвокатской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иные обстоятельства, характеризующие личность адвоката.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принимается открытым голосованием и считается принятым, если за него проголосовало не менее половины участвующих на заседании членов президиума. В случае равенства голосов голос председателя президиума коллегии адвокатов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совершение адвокатом дисциплинарного проступка может быть наложено только одно дисциплинарное взыскание.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президиума оформляется в виде постановления, подписываемого председателем и членами президиума, принимавшими участие в рассмотрении дисциплинарного дела. Копия постановления о наложении дисциплинарного взыскания вручается адвокату не позднее трех рабочих дней со дня его вынесения.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президиума коллегии адвокатов извещает о принятом решении лиц, по заявлениям которых было возбуждено дисциплинарное производство.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Решение президиума о наложении дисциплинарного взыскания может быть обжаловано адвокатом в судебном порядке в месячный срок со дня вручения ему копии постановления президиума коллегии адвокатов.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Если в течение шести месяцев со дня наложения взыскания адвокат не будет подвергнут новому взысканию, то он считается не подвергавшимся взысканию.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Дисциплинарное взыскание снимается досрочно президиумом коллегии адвокатов по инициативе председателя президиума коллегии адвокатов либо по ходатайству руководителей юридической консультации или адвокатской конторы в случае добросовестного отношения адвоката к исполнению своих профессиональных обязанностей и его безупречного поведения.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При неоднократном совершении адвокатом проступка до истечения сроков, указанных в пункте седьмом настоящей статьи, строгость взыскания увеличивается. На адвоката, имеющего строгий выговор, при повторном совершении проступка в течение года налагается взыскание в виде исключения из членов коллегии адвокатов с возбуждением ходатайства перед Министерством юстиции Республики Казахстан о лишении лицензии на занятие адвокатской деятельностью.";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дополнить статьей 34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34. Органы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Министерство юстиции Республики Казахстан в пределах своих полномочий: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проверяет соответствие адвокатов квалификационным требованиям, установленным настоящим Законом, в этих целях запрашивает необходимые сведения из коллегии адвокатов, судебных, правоохранительных и иных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обобщает статистические сведения об оказанной адвокатами юридической помощи, представляемые коллегиями адвокатов по форме, утверждаемой Министерством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ведет реестр лицензий на занятие адвокатской деятельностью в соответствии с законодательством Республики Казахстан о лицензировании;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обеспечивает опубликование в электронных средствах массовой информации сведения о выдаче лицензий, приостановлении и возобновлении действия лицензий, лишении и прекращении действия лицензий на занятие адвокатской деятельностью, а также списков лицензиатов, занимающихся адвокатской деятельностью;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организует деятельность Аттестационной комиссии и опубликование аналитико-информационных отчетов о ее деятельности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Территориальный орган юстиции в пределах своей компетенции создает комиссию по проверке жалоб, поступающих от физических и юридических лиц на качество оказанной адвокатами юридической помощи, с участием представителя коллегии адвокатов, имеющего стаж адвокатской деятельности не менее пяти. Проверки проводятся в срок не более десяти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по проверке жалоб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запрашивать от адвоката, чьи действия обжалуются, заявителя, из коллегии адвокатов, судов, органов прокуратуры, следствия и дознания, а также из других органов документы, справки и иную информацию;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знакомиться с процессуальными и иными документами, необходимыми для проверки доводов жалобы;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составлять справку о результатах проведенной проверки, содержащую выводы относительно наличия или отсутствия в действиях (бездействии) адвоката нарушений норм законодательства Республики Казахстан и Кодекса профессиональной этики адвоката, а также рекомендации.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 экземпляр справки с рекомендациями не позднее пяти рабочих дней со дня окончания проверки вручается адвокату, другой экземпляр направляется в президиум коллегии адвокатов для рассмотрения в двухнедельный срок со дня их поступления с участием членов комиссии, адвоката, чьи действия обжалуются, при необходимости и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по проверке жалоб не вправе проверять обращения относительно возврата сумм по оплате юридической помощи и возмещению расходов по защите и представительству.".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некоммерческих организациях" от 16 января 2001 года (Ведомости Парламента Республики Казахстан, 2001 г., № 1, ст. 8; № 24, ст. 338; 2003 г., № 11, ст. 56; 2004 г., № 5, ст. 30; № 10, ст. 56; 2005 г., № 13, ст. 53; 2006 г., № 8, ст. 45; № 15, ст. 95; 2007 г., № 2, ст. 18; № 9, ст. 67; № 17, ст. 141, 2010 г., № 5, ст. 23; № 7, ст. 28):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 статьи 22 слова "дисциплинарную ответственность членов коллегии адвокатов и стажеров адвокатов и порядок привлечения к ней,"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Настоящий Закон вводится в действие по истечении десяти календарных дней после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