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c8b4" w14:textId="fdec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июля 2002 года № 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859. Утратило силу постановлением Правительства Республики Казахстан от 15 мая 2012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2002 года № 776 "Об утверждении перечня видов заработка и (или) иного дохода, из которых производится удержание алиментов на несовершеннолетних детей" (САПП Республики Казахстан, 2002 г., № 22, ст. 237)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заработка и (или) иного дохода, из которых производится удержание алиментов на несовершеннолетних детей,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4) пункта 2 после слова "постоянный" дополнить словами "и единовременный".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