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089b" w14:textId="2560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2010 года № 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дополнения и изменения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внесении изменений и дополнений в некоторые законодательные акты Республики Казахстан по вопросам таможенного регулирования и налогообложения", опубликованный в газетах "Егемен Қазақстан" и "Казахстанская правда" 3 июля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пункта 1 статьи 3 после слов "юридических лиц," дополнить словами "вложение целевого вклада учредителя для развития автономных некоммерческих организаций образования, регулируемых специальным законом Республики Казахстан,";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1 статьи 41 после слов "уставном капитале," дополнить словами "автономным некоммерческим организациям образования, регулируемым специальным законом Республики Казахстан, и их аффилиированным юридическим лицам,";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151: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"лиц." заменить словом "лиц;";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вложение целевого вклада учредителя для развития автономных некоммерческих организаций образования, регулируемых специальным законом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156-1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156-1. Планирование бюджетных инвестиций, осуществляемых посредством вложения целевого вклада учредителя для развития автономных некоммерческих организаций образования, регулируемых специальным законом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Планирование бюджетных инвестиций, осуществляемых посредством вложения целевого вклада учредителя для развития автономных некоммерческих организаций образования, регулируемых специальным законом Республики Казахстан, осуществляется в соответствии со статьей 152 настоящего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Целевым вкладом являются бюджетные инвестиции учредителя в развитие автономных некоммерческих организаций образования, регулируемых специальным законом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Осуществление бюджетных инвестиций посредством вложения целевого вклада учредителя для развития автономных некоммерческих организаций образования, регулируемых специальным законом Республики Казахстан, производится через соответствующих администраторов бюджетных программ, являющихся отраслевыми центральными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Реализация бюджетных инвестиций, осуществляемых посредством вложения целевого вклада учредителя для развития автономных некоммерческих организаций образования, регулируемых специальным законом Республики Казахстан, осуществляется в соответствии со статьей 157 настоящего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Вложения целевого вклада могут осуществляться только в развитие автономных некоммерческих организаций образования, регулируемых специальным законом Республики Казахстан и единственным учредителем, которым является Правительство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№ 22-I, № 22-II, ст. 112; 2009 г., № 2-3, ст. 16, 18; № 13-14, ст. 63; № 15-16, ст. 74; № 17, ст. 82; № 18, ст. 84; № 23, ст. 100; № 24, ст. 134; 2010 г., № 1-2, ст. 5; № 5, ст. 23; № 7, ст. 28,29;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июня 2010 года "О внесении изменений дополнений в некоторые законодательные акты Республики Казахстан вопросам трансфертного ценообразования и налогообложения, опубликованный в газетах "Егемен Қазақстан" и "Казахстанская правда" 19 июня 2010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внесении изменений и дополнений в некоторые законодательные акты Республики Казахстан по вопросам таможенного регулирования налогообложения", опубликованный в газетах "Егемен Қазақстан" "Казахстанская правда" 3 июля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133: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"обучения." заменить словом "обучения;";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стоимость имущества, переданного на безвозмездной основе автономным организациям образования, определенным пунктом 1 статьи 135-1 настоящего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135-1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135-1. Налогообложение автономных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настоящего Кодекса автономной организацией образования признается: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некоммерческая организация, созданная по инициативе Первого Президента Республики Казахстан для обеспечения финансирования автономных организаций образования, определенных подпунктами 2)-4) настоящего пункта, высшим органом управления которой является Высший попечительский совет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некоммерческая организация образования, созданная Правительством Республики Казахстан в целях осуществления образовательной деятельности в области начального, основного среднего, общего среднего, послесреднего, высшего, послевузовского и (или) дополнительного образования, высшим органом управления которой является Высший попечительский совет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Национальный холдинг в области здравоохранения, который одновременно соответствует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является акционерным обществом, созданным по решению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и более процентов голосующих акций такого общества принадлежит лицу, указанному в подпункте 2)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деятельность в области здравоохранения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организация, за исключением указанной в подпункте 3) настоящего пункта, если она отвечает одновременно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и более процентов голосующих акций (долей участия) такой организации принадлежит лицам, указанным в подпунктах 2) и 3)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90 процентов полученных доходов в совокупном годовом доходе с учетом доходов в виде безвозмездно полученного имущества и вознаграждения по депозитам такой организации составляют доходы, полученные от осуществления следующих видов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медицинских услуг (за исключением косметологических санаторно-курортных);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услуг по начальному, основному среднему, общему среднему, послесреднему, высшему, послевузовскому и (или) дополнительному образованию;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в сфере науки, а именно: научно-техническая, инновационная, научно-исследовательская деятельность, включая фундаментальные и прикладные научные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консультационных услуг по видам деятельности, указанным в настоящем подпункте.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определении автономной организацией образования суммы корпоративного подоходного налога, подлежащей уплате в бюджет, сумма исчисленного в соответствии со статьей 139 настоящего Кодекса корпоративного подоходного налога уменьшается на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периодам, в которых полученный автономной организацией образования, указанной в подпунктах 3), 4) пункта 1 настоящей статьи, чистый доход или имущество было распределено между участниками, положение настоящего пункта не применяется.";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141: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"Кодекса." заменить словом "Кодекса;";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налогоплательщики, соответствующие условиям пункта 1 статьи 135-1 настоящего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156: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40) слово "банке." заменить словом "банке;";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"41) материальная выгода в виде следующих расходов, фактически произведенных автономной организацией образования, указанной в пункте 1 статьи 135-1 настоящего Кодекса, в отношении иностранного лица-резидента, в связи с его деятельностью в Республике Казахстан по выполнению работ, оказанию услуг такой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медицинское страхование;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проезд воздушным транспортом от места жительства за пределами Республики Казахстан до места осуществления такой деятельности в Республике Казахстан и обратно.";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статьи 193: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 слово "Казахстан." заменить словом "Казахстан;";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доходы от выполнения работ, оказания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автономным организациям образования, указанным в подпунктах 2) и 3) пункта 1 статьи 135-1 настоящего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автономной организации образования, указанной в подпункте 4) пункта 1 статьи 135-1 настоящего Кодекса, по видам деятельности, определенным подпунктом 4) пункта 1 статьи 135-1 настоящего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198: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слова "установлено" дополнить словами "настоящей статьей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Юридическое лицо-нерезидент, осуществляющее деятельность в Республике Казахстан через постоянное учреждение, при определении суммы корпоративного подоходного налога, подлежащей уплате в бюджет, уменьшает сумму исчисленного в соответствии со статьями 139 и 199 настоящего Кодекса корпоративного подоходного налога на 100 процентов в случае, если не менее 90 процентов полученных доходов в совокупном годовом доходе такого юридического лица-нерезидента составляют следующие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выполнения работ, оказания услуг автономным организациям образования, указанным в подпунктах 2) и 3) пункта 1 статьи 135-1 настоящего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выполнения работ, оказания услуг автономной организации образования, указанной в подпункте 4) пункта 1 статьи 135-1 настоящего Кодекса, по видам деятельности, определенным подпунктом 4) пункта 1 статьи 135-1 настоящего Кодекса;";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статьи 201: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слово "Казахстан." заменить словом "Казахстан;";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материальная выгода в виде следующих расходов фактически произведенных автономной организацией образования, указанной в пункте 1 статьи 135-1 настоящего Кодекса, в отношении физического лица-нерезидента, в связи с его деятельностью в Республике Казахстан по выполнению работ, оказанию услуг такой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медицинское страхование;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проезд воздушным транспортом от места жительства за пределами Республики Казахстан до места работы в Республике Казахстан и обратно.";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статьи 241: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"сделкам." заменить словом "сделкам;";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предоставленные работы, услуги являются работами, услугами, оказанными: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автономным организациям образования, указанным в подпунктах 2) -3) пункта 1 статьи 135-1 настоящего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автономной организации образования, указанной в подпункте 4) пункта 1 статьи 135-1 настоящего Кодекса, по видам деятельности, определенным подпунктом 4) пункта 1 статьи 135-1 настоящего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274: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автономные организации образования, определенные пунктом 1 статьи 135-1 настоящего Кодекса,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стоимость, в которой указано требование о возврате превышения налога на добавленную стоимость.";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3 слова "в подпункте 1)" заменить словами "в подпунктах 1) и 1-1)";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статьи 387 после цифры "135" дополнить словами "и пунктом 1 статьи 135-1";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398: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 "указанных в пунктах 2, 3," дополнить цифрами "3-1";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Юридические лица, определенные пунктом 1 статьи 135-1 настоящего Кодекса, исчисляют налог на имущество по ставке 0 процента к налоговой базе.".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(Ведомости Парламента Республики Казахстан, 2009 г., № 20-21, ст. 89; 2010 г., № 5, ст. 23; № 7, ст. 32;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внесении изменений и дополнений в некоторые законодательные акты Республики Казахстан по вопросам таможенного регулирования и налогообложения", опубликованный и газетах "Егемен Қазақстан" и "Казахстанская правда" 3 июля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42) слова "со стопроцентным участием государства в его уставном капитале"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121) слово "населения." заменить словом "населения;";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"122) ядерная медицина - 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нуклиды - самостоятельно или в виде препаратов их содержащих.";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6 дополнить подпунктом 27-1)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"27-1) утверждает концепцию развития ядерной медицины в Республике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170: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после слов "с государственным участием, "дополнить словами" а также в Национальном холдинге в области здравоохранения и его дочерних организациях,";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словами ", а также в Национальном холдинге в области здравоохранения и его дочерних организациях.";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после слов "с государственным участием," дополнить словами "а также в Национальном холдинге в области здравоохранения и его дочерних организациях,";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статьи 172 после слов "с государственным участием," дополнить словами "а также в Национальном холдинге в области здравоохранения и его дочерних организациях,";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176 дополнить 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Документ, дающий право заниматься клинической деятельностью или свидетельствующий о присвоении квалификационной категории, полученный специалистами за рубежом и приглашенными к осуществлению профессиональной медицинской деятельности в Национальном холдинге в области здравоохранения и его дочерних организациях, приравнивается к сертификату специалиста без присвоения категории, действующему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приглашения организациями здравоохранения иностранных специалистов, а также выдача сертификата специалиста иностранным специалистам на территории Республики Казахстан определяются уполномоченным органом в области здравоохранения.".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 (2001 г., № 1, ст. 8; № 24, ст. 338; 2003 г., № 11, ст. 56; 2004 г., № 5, ст. 30; № 10, ст. 56; 2005 г., № 13, ст. 53; 2006 г., № 8, ст. 45; № 15, ст. 95; 2007 г., № 7, ст. 18; № 9, ст. 67; № 17, ст. 141; 2010 г., № 5, ст. 23; № 7, ст. 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17 после слова "образованы" дополнить словами "автономные некоммерческие организации образования, создаваемые Правительством Республики Казахстан,";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19 дополнить словами "и в случаях, предусмотренных законами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статьи 23 после слов "частное учреждение" дополнить словами ", автономная некоммерческая организация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39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Положения пунктов 1 - 3 настоящей статьи не распространяются на автономные некоммерческие организации образования, регулируемые специальным законом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(Ведомости Парламента Республики Казахстан, 2001 г., № 3; ст. 18; 2004 г., № 2, ст. 10; 2005 г., № 7-8, ст. 19; № 17-18, ст. 76; 2006 г., № 3, ст. 22; № 10, ст. 52; 2007 г., № 2, ст. 14, 18; № 3, ст. 20; № 8, ст. 52; № 9, ст. 67; № 15, ст. 106; № 20, ст. 152; 2009 г., № 1, ст. 4; № 9-10, ст. 50; № 18, ст. 84; 2010 г., № 5, ст. 23; № 8, ст. 41):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"Нормы настоящего Закона о квотировании иностранной рабочей силы и выдаче разрешений на ее привлечение не распространяются на иностранцев и лиц без гражданства: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работающих в региональном финансовом центре города Алматы на должностях руководителей и специалистов с послесредним и высшим образованием, с подтвержденными документами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работающих в автономных некоммерческих организациях образования регулируемых специальным законом Республики Казахстан, "Назарбаев Фонд", а также в организациях "Назарбаев Университет", на должностях руководителей и специалистов с высшим образованием, с подтвержденными документами в порядке, установленном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(Ведомости Парламента Республики Казахстан, 2003 г., № 10, ст. 55; № 21-22, ст. 160; 2004 г., № 23, ст. 140; 2005 г., № 14, ст. 58; 2006 г., № 10, ст. 52; № 16, ст. 99; 2007 г., № 4, ст. 28, 33; № 9, ст. 67; № 20, ст. 153; 2008 г., № 13-14, ст. 56; № 17-18, ст. 72; № 21, ст. 97; 2009 г., № 2-3, ст. 18; № 17, ст. 81; 2010 г.,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4-3 статьи 34 дополнить словами ", если иное не предусмотрено законами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 ст. 128, 129; 2009 г., № 2-3, ст. 16, 18; № 9-10, ст. 47; № 13-14, ст. 62, 63; № 17, ст. 79, 81, 82; № 18, ст. 84, 85; № 23, ст. 100; № 24, ст. 134; 2010 г., № 1-2, ст. 4; № 7, ст. 28;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внесении изменений и дополнений в некоторые законодательные акты Республики Казахстан по вопросам таможенного регулирования и налогообложения", опубликованный газетах "Егемен Қазақстан" и "Казахстанская правда" 3 июля 2010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9 статьи 4 после слов "государственными органами," дополнить словами "автономными некоммерческими организациями образования, регулируемыми специальным законом Республики Казахстан, в том числе иностранными юридическими лицами, внедряющими и (или) реализующими образовательные программы в указанных организациях,".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 151; 2008 г., № 23, ст. 124; 2009 г., № 18, ст. 84; 2010 г., № 5, ст. 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статьи 14 дополнить словами ", если иное не предусмотрено законами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Прием на обучение в автономные некоммерческие организации образования, регулируемые специальным законом Республики Казахстан, осуществляется без применения процедур единого национального тестирования в порядке, определяемом указанными организациями.";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лица, имеющие документы, приравненные к документам государственного образца;";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39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"Документы об образовании автономных некоммерческих организаций образования, регулируемых специальным законом Республики Казахстан, приравниваются к документам об образовании государственного образца и дают их обладателям права, аналогичные правам, предусмотренным для обладателей документов государственного образца о соответствующем уровне образования и (или) квалификации.";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40: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"получения лицензии" дополнить словами ", если иное не предусмотрено законами Республики Казахстан,";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словами ", если иное не предусмотрено законами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