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bd9c" w14:textId="761b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 и внесении изменения в постановление Правительства Республики Казахстан от 24 апреля 2010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чрезвычайного резерва Правительства Республики Казахстан, предусмотренного в республиканском бюджете на 2010 год для ликвидации чрезвычайных ситуаций природного и техногенного характера на территории Республики Казахстан и других 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по чрезвычайным ситуациям Республики Казахстан средства в сумме 284516158 (двести восемьдесят четыре миллиона пятьсот шестнадцать тысяч сто пятьдесят восемь) тенге для возмещения стоимости дизельного топлива (летнего), разбронированного в целях оказания официальной гуманитарной помощи Кыргызской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транспорта и коммуникаций Республики Казахстан средства в сумме 18543344,76 тенге (восемнадцать миллионов пятьсот сорок три тысячи триста сорок четыре тенге семьдесят шесть тиын) для возмещения стоимости транспортных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2010 года № 348 "Об оказании официальной гуманитарной помощи Кыргызской Республике"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"3700 (три тысячи семьсот)" заменить словами "3699,818 (три тысячи шестьсот девяносто девять тонн восемьсот восемнадцать килограмм)".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чрезвычайным ситуациям Республики Казахстан и Министерству транспорта и коммуникаций Республики Казахстан обеспечить целевое использование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