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b63a" w14:textId="118b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декабря 2007 года № 1212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866. Утратило силу постановлением Правительства Республики Казахстан от 10 октября 2012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10.10.2012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2007 года № 1212 "О представителях Правительства Республики Казахстан в Правлении Агентства Республики Казахстан по регулированию естественных монополий"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"Министра экономики и бюджетного планирования Республики Казахстан Султанова Бахыта Турлыхановича" заменить словами "вице-министра нефти и газа Республики Казахстан Киинова Ляззата Кетебаевича";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"энергетики и минеральных ресурсов" заменить словами "индустрии и новых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