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4248d" w14:textId="dc424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передаче имущества из республиканской собственности в коммунальную собственность города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сентября 2010 года № 877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января 2003 года № 81 "Об утверждении Правил передачи государственного имущества из одного вида государственной собственности в другой"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Принять предложение акима города Астаны о передаче из республиканской собственности с баланса Министерства транспорта и коммуникаций Республики Казахстан двух эскалаторов № 1 R9-R12 и № 2 R24-R28, расположенных по адресу: город Астана, аэропорт, ОПС-14 балансовой стоимостью 140000000 (сто сорок миллионов) тенге в коммунальную собственность города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совместно с Министерством транспорта и коммуникаций Республики Казахстан и акиматом города Астаны в установленном законодательством порядке осуществить необходимые организационные мероприятия по приему-передаче имущества, указанного в пункте 1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