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325fb" w14:textId="b3325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государственного имущества из республиканской собственности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сентября 2010 года № 880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января 2003 года № 81 "Об утверждении Правил передачи государственного имущества из одного вида государственной собственности в другой"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из республиканской собственности с баланса государственного учреждения "Агентство Республики Казахстан по регулированию естественных монополий" квартиру, расположенную по адресу: город Астана, улица Отырар, дом 4/2, квартира 133, площадью 112,1 квадратных метра в коммунальную собственность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Агентством Республики Казахстан по регулированию естественных монополий и акиматом города Астаны в установленном законодательством порядке осуществить необходимые организационные мероприятия по приему-передаче имущества, указанного в пункте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