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b723" w14:textId="ed1b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Иорданского Хашимитского Королевства о сотрудничестве в области борьбы с терроризмом, организованной преступностью, незаконным оборотом наркотических средств, психотропных веществ, их прекурсоров и иными видами преступлений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сентября 2010 года № 902.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Одобрить прилагаемый проект Соглашения между Правительством Республики Казахстан и Правительством Иорданского Хашимитского Королевства о сотрудничестве в области борьбы с терроризмом, организованной преступностью, незаконным оборотом наркотических средств, психотропных веществ, их прекурсоров и иными видами преступлений.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Министру иностранных дел Республики Казахстан Абдрахманову Кайрату Кудайбергеновичу подписать от имени Правительства Республики Казахстан Соглашение между Правительством Республики Казахстан и Правительством Иорданского Хашимитского Королевства о сотрудничестве в области борьбы с терроризмом, организованной преступностью, незаконным оборотом наркотических средств, психотропных веществ, их прекурсоров и иными видами преступлений, разрешив вносить изменения и дополнения, не имеющие принципиального характера.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в редакции постановления Правительства РК от 24.08.2017 </w:t>
      </w:r>
      <w:r>
        <w:rPr>
          <w:rFonts w:ascii="Times New Roman"/>
          <w:b w:val="false"/>
          <w:i w:val="false"/>
          <w:color w:val="ff0000"/>
          <w:sz w:val="28"/>
        </w:rPr>
        <w:t>№ 505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2010 года № 902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Иорданского Хашимитского Королевства о сотрудничестве в области</w:t>
      </w:r>
      <w:r>
        <w:br/>
      </w:r>
      <w:r>
        <w:rPr>
          <w:rFonts w:ascii="Times New Roman"/>
          <w:b/>
          <w:i w:val="false"/>
          <w:color w:val="000000"/>
        </w:rPr>
        <w:t>борьбы с терроризмом, организованной преступностью, незаконным</w:t>
      </w:r>
      <w:r>
        <w:br/>
      </w:r>
      <w:r>
        <w:rPr>
          <w:rFonts w:ascii="Times New Roman"/>
          <w:b/>
          <w:i w:val="false"/>
          <w:color w:val="000000"/>
        </w:rPr>
        <w:t>оборотом наркотических средств, психотропных веществ, их</w:t>
      </w:r>
      <w:r>
        <w:br/>
      </w:r>
      <w:r>
        <w:rPr>
          <w:rFonts w:ascii="Times New Roman"/>
          <w:b/>
          <w:i w:val="false"/>
          <w:color w:val="000000"/>
        </w:rPr>
        <w:t>прекурсоров и иными видами преступлений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и Правительство Иорданского Хашимитского Королевства, далее именуемые Сторонами,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выражая готовность к укреплению дружественных отношений между государствами Сторон,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исходя из взаимной заинтересованности в борьбе с терроризмом, незаконным оборотом наркотических средств, психотропных веществ и прекурсоров, международной организованной преступностью,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принимая во внимание международные договоры, участниками которых являются Республика Казахстан и Иорданское Хашимитское Королевство,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Стороны сотрудничают в области борьбы с преступностью, особенно с ее организованными формами, в случаях, когда предотвращение, идентификация, пресечение и расследование преступления требуют взаимодействия между компетентными органами государств Сторон.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Стороны сотрудничают в соответствии с национальными законодательствами своих государств, прежде всего в следующих сферах: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сфере борьбы с терроризмом;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сфере борьбы с организованной преступностью;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сфере борьбы с незаконным оборотом наркотических средств, психотропных веществ, прекурсоров и преступлений, связанных с ними.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согласия Сторон сотрудничество может распространяться и на другие виды преступлений, в раскрытии которых Стороны будут взаимно заинтересованы.</w:t>
      </w:r>
    </w:p>
    <w:bookmarkEnd w:id="16"/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сфере борьбы с терроризмом Стороны сотрудничают в следующих формах: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обмен информацией о деятельности террористических групп, организаций и совершенных ими преступлениях, их связях, лидерах, членах, подпольных организационных структурах, видах, местах расположения, источниках финансовых средств и каналах поступления оружия, которые они используют;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обмен информацией о различных методах и способах, а также применяемой технике антитеррористических органов;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принятие решительных и эффективных мер для предупреждения террористических актов и организованной преступности во всех ее формах, а также использования территории государств Сторон для планирования, организации или совершения таких преступлений, предотвращение проникновения или нахождения террористов или криминальных элементов в их государствах группами или поодиночке, получение финансовой поддержки, прохождение физической или военной подготовки;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обмен оперативной информацией о контактах между террористическими и другими организованно-преступными группами или ассоциациями в государствах каждой их Сторон.</w:t>
      </w:r>
    </w:p>
    <w:bookmarkEnd w:id="22"/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сфере борьбы с организованной преступностью Стороны сотрудничают в следующих формах: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обмен информацией и данными о всех формах организованной преступности, ее лидерах, членах, структурах, деятельности и связях;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обмен информацией и опытом о методах и технике ведомств, вовлеченных в борьбу с организованной преступностью;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обмен информацией и данными, а также принятие совместных мер для борьбы с организованной преступностью, в частности в сфере: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контрабанды оружия, боеприпасов и взрывчатых веществ всех форм;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хищения и незаконного оборота транспортных средств;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контрабанды предметами, представляющими культурную и историческую ценность, драгоценными камнями и металлами;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подделки и подлога любых видов удостоверяющих документов;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подделки и изготовления фальшивых банкнот, кредитных карт и других ценностей;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незаконной миграции и торговли людьми;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провоза запрещенной литературы, аудио и видеопродукции.</w:t>
      </w:r>
    </w:p>
    <w:bookmarkEnd w:id="34"/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сфере борьбы с незаконным оборотом наркотических средств, психотропных веществ, прекурсоров и преступлений, связанных с ними, Стороны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Единой 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наркотических средствах 1961 года, с поправками, внесенными в нее в соответствии с Протоколом от 25 марта 1972 года, Конвенцией ООН о борьбе против незаконного оборота наркотических средств и психотропных веществ, совершенного в Вене 20 декабря 1988 года: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обмениваются опытом, помощью и информацией о методах, используемых для изготовления наркотических средств, психотропных веществ и прекурсоров, их международной перевозки, сокрытия и распространения, а также о методах борьбы с ними;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обмениваются информацией и данными о лицах, вовлеченных в незаконное изготовление, и транспортировку наркотических средств, психотропных веществ и прекурсоров; местах укрытия, способах транспортировки и методах их работы; местах происхождения и пунктах транспортировки наркотических средств, психотропных веществ и прекурсоров, а также любых других деталях таких преступлений;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проводят согласованные мероприятия (операции) по перекрытию каналов незаконного перемещения наркотических средств, психотропных веществ и прекурсоров, включая проведение "контролируемых поставок";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обмениваются информацией о результатах своих криминологических исследований, а также изучения нелегального оборота и злоупотребления наркотическими средствами, психотропными веществами и прекурсорами;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обмениваются информацией о национальных законодательствах государств Сторон и процедурах по контролю за незаконным оборотом наркотических средств, психотропных веществ и прекурсоров.</w:t>
      </w:r>
    </w:p>
    <w:bookmarkEnd w:id="41"/>
    <w:bookmarkStart w:name="z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Сотрудничество Сторон в целях борьбы с преступностью, в рамках настоящего Соглашения, осуществляется посредством: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обмена опытом использования криминалистических технологий, а также методов и средств исследования преступности;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обмена печатными изданиями, брошюрами, публикациями и результатами научных исследований в областях, охватываемых настоящим Соглашением;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обмена методами работы, а также оказания помощи друг другу в обучении сотрудников служб компетентных органов;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оказания помощи во взаимном научном, техническом развитии и исследовании полицейского оборудования;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обмена законодательными актами, касающимися преступлений, имевших место на территориях государств Сторон;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направления и совместной обработки информации о существующих угрозах терроризма, незаконного оборота наркотических средств, психотропных веществ и прекурсоров, организованной преступности и экономических преступлениях, а также о технике и методах организации, призванных для борьбы с ними.</w:t>
      </w:r>
    </w:p>
    <w:bookmarkEnd w:id="49"/>
    <w:bookmarkStart w:name="z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Каждая из Сторон может полностью или частично отказаться от сотрудничества в случаях, когда это может поставить под угрозу суверенитет, безопасность или другой важный интерес ее государства, или если выполнение такого запроса противоречит национальному законодательству ее государства или его обязательствам по международным договорам.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 отказе от сотрудничества безотлагательно информируется другая Сторона в письменной форме.</w:t>
      </w:r>
    </w:p>
    <w:bookmarkEnd w:id="52"/>
    <w:bookmarkStart w:name="z5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Уполномоченными органами, ответственными за исполнение настоящего Соглашения, являются: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 Республики Казахстан: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Комитет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Генеральная прокуратура;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Агентство по делам государственной службы и противодействию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Служба государственной охраны;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финансов;</w:t>
      </w:r>
    </w:p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от Иорданского Хашимитского Королевства: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внутренних дел и другие уполномоченные органы.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постановлением Правительства РК от 31.10.2016 </w:t>
      </w:r>
      <w:r>
        <w:rPr>
          <w:rFonts w:ascii="Times New Roman"/>
          <w:b w:val="false"/>
          <w:i w:val="false"/>
          <w:color w:val="ff0000"/>
          <w:sz w:val="28"/>
        </w:rPr>
        <w:t>№ 632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Уполномоченные органы государств Сторон в целях способствования сотрудничеству в рамках данного Соглашения определяют в письменной форме контактные данные и средства связи для осуществления прямого двустороннего контакта.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Уполномоченные органы государств Сторон в случае изменения своих официальных наименований или функций незамедлительно информируют друг друга по дипломатическим каналам.</w:t>
      </w:r>
    </w:p>
    <w:bookmarkEnd w:id="59"/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самостоятельно несут расходы, связанные с исполнением настоящего Соглашения в пределах средств, предусмотренных в соответствии с национальными законодательствами их государств.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Стороны обеспечивают сохранность передаваемой конфиденциальной информации и сведений.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Материалы, информация, передовые технические средства и оборудование, предоставленные в соответствии с настоящим Соглашением, не могут быть переданы третьей стороне, за исключением случаев, когда на это имеется письменное согласие Стороны, которая их предоставила.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Положения настоящего Соглашения не влияют на исполнение положений других международных договоров, участниками которых являются Республика Казахстан и Иорданское Хашимитское Королевство.</w:t>
      </w:r>
    </w:p>
    <w:bookmarkEnd w:id="66"/>
    <w:bookmarkStart w:name="z7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исполнения настоящего Соглашения уполномоченные органы государств Сторон осуществляют контакты друг с другом напрямую или по дипломатическим каналам.</w:t>
      </w:r>
    </w:p>
    <w:bookmarkEnd w:id="68"/>
    <w:bookmarkStart w:name="z7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Все споры и разногласия относительно толкования и применения положений настоящего Соглашения разрешаются путем переговоров и консультаций.</w:t>
      </w:r>
    </w:p>
    <w:bookmarkEnd w:id="70"/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взаимной договоренности Сторон в настоящее Соглашение могут быть внесены изменения и дополнения, которые оформляются отдельными протоколами, являющимися неотъемлемыми частями настоящего Соглашения.</w:t>
      </w:r>
    </w:p>
    <w:bookmarkEnd w:id="72"/>
    <w:bookmarkStart w:name="z8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Соглашение заключается на неопределенный срок и остается в силе до истечения шести месяцев с даты получения одной из Сторон письменного уведомления другой Стороны о своем намерении прекратить его действие.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_________ "__" ______ ___ года в двух экземплярах, каждый на казахском, арабском, английском и русском языках, причем все тексты имеют одинаковую силу. В случае возникновения разногласий в толковании положений настоящего Соглашения Стороны будут руководствоваться текстом на английском языке.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Иорданского Хашимитского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