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221b" w14:textId="ab32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сентября 2010 года № 903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№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акима города Астаны о передаче из республиканской собственности с баланса государственного учреждения "Министерство культуры Республики Казахстан" в коммунальную собственность города Астаны следующие квартиры, приравненные к служебным: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квартира № 100, расположенная по адресу: г. Астана, улица Отырар, дом 4/2, общей площадью 109,1 квадратных метров, балансовой стоимостью 27 841 536 (двадцать семь миллионов восемьсот сорок одна тысяча пятьсот тридцать шесть)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квартира № 111, расположенная по адресу: г. Астана, улица Отырар, дом 4/2, общей площадью 109,1 квадратных метров, балансовой стоимостью 27 588 096 (двадцать семь миллионов пятьсот восемьдесят восемь тысяч девяносто шесть)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квартира № 149, расположенная по адресу: г. Астана, улица Отырар, дом 4/2, общей площадью 99,4 квадратных метров, балансовой стоимостью 25 454 590 (двадцать пять миллионов четыреста пятьдесят четыре тысячи пятьсот девяносто)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культуры Республики Казахстан и акиматом города Астаны в установленном законодательством порядке осуществить необходимые организационные мероприятия по приему-передаче имущества, указанного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