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c518" w14:textId="e81c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атрибутов, изделий для проведения идентификации сельскохозяйственных животных и оргтехники из республиканской собственности в коммунальную собственность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2010 года № 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«Об утверждении Правил передачи государственного имущества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областей атрибуты, изделия для проведения идентификации сельскохозяйственных животных и оргтехнику для управлений сельского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и акиматами областей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осуществить необходимые организационные мероприятия по приему-передаче имущества, указанного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2010 года № 914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атрибутов, изделий для проведения идентификации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 и оргтехники передаваемых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собственности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областей для управлений сельского хозяйства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493"/>
        <w:gridCol w:w="4013"/>
        <w:gridCol w:w="2113"/>
        <w:gridCol w:w="2113"/>
        <w:gridCol w:w="213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атрибутов,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оргтехники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26 042 625,0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443 182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7 817 730,0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36 692 516,0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83 147 671,0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27 388 053,0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8 553 759,5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20 671 840,0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63 625 652,5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635 681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40 047 903,0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800 284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14 117 009,8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35 788 123,0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102 217 435,8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9 510 039,0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3 174 917,8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27 142 472,8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41 864 319,0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836 128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14 749 297,9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36 175 720,0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105 060 336,9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19 440 981,0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5 827 497,5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21 576 233,0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54 232 111,5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23 889 096,0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8 137 878,8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22 351 427,0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61 959 001,8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371 844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23 426 172,0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8 295 827,4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29 069 775,0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70 556 774,4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230 812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14 541 156,0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4 296 680,6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20 025 845,0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45 819 681,6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474 144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29 871 072,0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9 573 122,2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36 692 516,0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88 506 510,2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189 065,5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5 684 756,0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8 212 845,5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20 385 036,0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399 257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7 042 893,5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23 901 815,0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59 521 744,5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25 687 179,0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423 175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7 464 807,0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28 682 178,0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71 682 564,0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773 515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48 731 445,0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808 091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14 254 725,2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26 485 795,0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98 517 965,2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для считывания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с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351 357 300,0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паспорта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6 433 969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113 495 213,0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(биркачи)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блок, клавиатура, мышь,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354 651 255,0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940 202 768,2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