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947b" w14:textId="65b9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временный ввоз которых на территорию Республики Казахстан освобождается от уплаты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2010 года № 919. Утратило силу постановлением Правительства Республики Казахстан от 11 апреля 2013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11.04.2013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товаров, временный ввоз которых на территорию Республики Казахстан освобождается от уплаты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2010 года № 919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временный ввоз которых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 освобождается</w:t>
      </w:r>
      <w:r>
        <w:br/>
      </w:r>
      <w:r>
        <w:rPr>
          <w:rFonts w:ascii="Times New Roman"/>
          <w:b/>
          <w:i w:val="false"/>
          <w:color w:val="000000"/>
        </w:rPr>
        <w:t>
от уплаты налога на добавленную стоимость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включенные в Единую товарную номенклатуру внешнеэкономической деятельности таможенного союза, временно ввозимые на территорию Республики Казахстан с территории государств-членов таможенного союза, освобождаются от уплаты налога на добавленную стоимость, за исключением следующих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запасных частей и комплектующих изделий (в случае, когда они не предназначены для временно ввезенных транспортных средств), расходных материалов и образцов, сырья, полуфабрикатов, за исключением временного ввоза в рекламных и (или) демонстрационных целях в единичных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пищевых продуктов, напитков, включая алкогольные и безалкогольные напитки, табачные изделия, за исключением временного ввоза в рекламных и (или) демонстрационных целях в единичных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драгоценных и недрагоценных металлов, за исключением изделий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электрической, тепловой и иных видов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товаров, перемещаемых посредством магистральных трубопроводов и нефтепроводов;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минеральных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продукции химической и связанных с ней отраслей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необработанных шкур;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оружия и боеприпасов, их частей и принадлежностей, за исключением ввозимых в демонстрационных целях в единичных экземплярах и для военных учений, 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товаров, ввозимых юридическими лицами-нерезидентами, осуществляющими деятельность без образования постоянного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товаров, запрещенных к ввозу на территорию Республики Казахстан.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