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9018" w14:textId="2409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2009 года № 2099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2010 года № 923.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2099 "О создании Межведомственной комиссии по изучению экологической ситуации территории бывшего военного объекта -  радиолокационной станции "Дарьял-У" Актогайского района Карагандинской области"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"Рахимбекова               - заместителя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Толеутая Сатаевича          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"Нухулы                   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Алтынбек                     науки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"Ким                      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Александр Афанасьевич        атомной энергетике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"Ким                      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Александр Афанасьевич        атомной энергии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новых технологий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вывести из указанного состава Дуйсебаева А.Ж., Могильного В.В., Сарсенова Б.Н.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