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ce05" w14:textId="f95c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2010 года № 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«Отдел по чрезвычайным ситуациям Щучинского района Департамента по чрезвычайным ситуациям Акмолинской области Министерства по чрезвычайным ситуациям Республики Казахстан» в государственное учреждение «Отдел по чрезвычайным ситуациям Бурабайского района Департамента по чрезвычайным ситуациям Акмолинской области Министерства по чрезвычайным ситуациям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чрезвычайным ситуациям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