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481b2" w14:textId="49481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уменьшении территории Кендерли-Каясанской государственной заповедной зоны республиканского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сентября 2010 года № 942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"Об особо охраняемых природных территориях"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Уменьшить территорию Кендерли-Каясанской государственной заповедной зоны республиканского значения на 710 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Акимату Мангистауской области в порядке, установленном законодательством Республики Казахстан, обеспечить предоставление из указанной в пункте 1 настоящего постановления территории земельных участков для строительства железнодорожной линии "Узень - Государственная граница с Туркменистаном".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04.09.2015 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