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1bc8f" w14:textId="b81bc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2010 года № 946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2010 - 2012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индустрии и новых технологий Республики Казахстан из резерва Правительства Республики Казахстан, предусмотренного в республиканском бюджете на 2010 год на неотложные затраты, средства в сумме 600525000 (шестьсот миллионов пятьсот двадцать пять тысяч) тенге для перечисления акимату Костанайской области в виде целевых текущих трансфертов на приобретение топочного мазута для обеспечения бесперебойного теплоснабжения города Аркалык Костанайской области на отопительный сезон 2010 - 2011 годов.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