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e3ea" w14:textId="2e7e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Государственной программы развития образования Республики Казахстан на 2011 - 2020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2010 года №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утверждении Государственной программы развития образования Республики Казахстан на 2011 - 2020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Об утверждении Государственной программы развития образования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2011 - 2020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2010 года № 922 "О Стратегическом плане развития Республики Казахстан до 2020 года"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Государственную программу развития образования Республики Казахстан на 2011 - 2020 годы (далее -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месячный срок разработать и утвердить План мероприятий по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итогам полугодия представлять в Администрацию Президента Республики Казахстан информацию о ходе исполнения Программы до 15 сентября и 15 марта.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и местным исполнительным органам, а также государственным органам, непосредственно подчиненным и подотчетным Президенту Республики Казахстан, принять меры по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июля 2008 года № 626 "О Государственной программе развития технического и профессионального образования в Республике Казахстан на 2008 - 2012 годы" (САПП Республики Казахстан, 2008 г., № 32, ст. 333).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 1 января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________ 2010 года № 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программа</w:t>
      </w:r>
      <w:r>
        <w:br/>
      </w:r>
      <w:r>
        <w:rPr>
          <w:rFonts w:ascii="Times New Roman"/>
          <w:b/>
          <w:i w:val="false"/>
          <w:color w:val="000000"/>
        </w:rPr>
        <w:t>
развития образования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2011-2020 годы Астана, 2010 г. 1. Паспорт (основные параметры)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        Государственная программа развития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 Республики Казахстан на 2011 - 2020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      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разработки          от 1 февраля 2010 г. № 922 "Стратегический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развития Республики Казахстан до 2020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2010 г. № 957 "Об утверждении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государственных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Разработчик         Министерство образования и науки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               Повышение конкурентоспособности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развитие человеческого капитала для улучшения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материального и духовного благосостояния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устойчивого роста экономики путем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доступности качественного образования для всех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Программные         совершенствование системы финансирования,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                ориентированной на обеспечение равного доступа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 образовательным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обеспечение системы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высококвалифицированными кадрами, усиление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государственной поддержки и стимулирования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педагогических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формирование государственно-общественной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управления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обеспечение равного доступа всех 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образовательного процесса к лучшим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образовательным ресурсам и технологиям;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обеспечение полного охвата детей качественным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дошкольным воспитанием и обучением, равного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доступа детей к различным программам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воспитания и обучения для их подготовки к школе;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формирование в общеобразовательных школах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интеллектуального, физически и духовно развитого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гражданина Республики Казахстан, удовлетворение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его потребности в получении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обеспечивающего успех в быстро меняющемся мире,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развитие конкурентоспособного человеческого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капитала для экономического благополучия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Переход на 12-летнюю модель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модернизация системы ТиПО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запросами общества и индустриально-инновационного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развития экономики, интеграция в мировое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образовательное пространство;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достижение высокого уровня качества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образования, удовлетворяющего потребностям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труда, задач индустриально-инновационного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развития страны, потребностям личности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соответствующего лучшим мировым практикам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области образования; формирование у молодежи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активной гражданской позиции,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ответственности, чувства патриотизма, высоких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нравственных и лидерских качеств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Задачи              разработать новые механизмы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образования, направленные на повышение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доступности качественного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повысить престиж профессии педагога;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усовершенствовать менеджмент в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внедрить автоматизацию учебного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увеличить сеть дошкольных организаций, обновить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содержание, обеспечить кадрами;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осуществить переход на 12-летнюю модель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решить проблемы малокомплектных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усовершенствовать систему инклюзивного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образования в школе;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обновить структуру содержания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профессионального образования (далее - ТиПО)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 учетом запросов индустриально-инновационного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развития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развить инфраструктуру подготовки кадров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отраслей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повысить престиж обучения в ТиПО;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создать условия для обучения в течение всей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жизни, образования для всех;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обеспечить кадрами с высшим и послевузовским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образованием, соответствующими проектам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индустриально-инновационного развития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обеспечить интеграцию в европейскую зону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обеспечить интеграцию образования,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 производства, создать условия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коммерциализации продуктов интеллектуальной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собственности и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реализовать комплекс мер по патриотическому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воспитанию и формированию гражданской активности,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социальной ответственности и механизмы раскрытия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потенциала молодежи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               2011 - 2020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          Программа будет реализована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(этапы)             первый этап: 2011 - 2015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второй этап: 2016 - 2020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Целевые             во всех организациях образования, кроме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индикаторы          малокомплектных школ (далее - МКШ), внедрен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механизм подушевого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доля высококвалифицированных педагогических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работников, имеющих высшую и первую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от общего количества педагогов - 52 %;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90 % организаций образования созданы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попечительские советы;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100 % руководителей организаций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прошли переподготовку, в области менеджмента;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90 % организациях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используется система электронного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100 % детей обеспечены дошкольным воспитанием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обучением;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осуществлен полный переход на 12-летнюю модель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количество школ, в рамках проекта "Назарбаев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Интеллектуальные школы" во всех регионах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Казахстана - 20;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доля учащихся, успешно усвоивших образовательные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учебные программы по естественно-математическим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дисциплинам - 65 %;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результаты учащихся 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общеобразовательной школы в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сравнительных исследованиях: международная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программа по оценке образовательных достижений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учащихся (РISА) - 40 - 50 место, оценка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математической и естественнонаучной грамотности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учащихся 4 и 8-х классов (ТIМSS) -5-7 место,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международное исследование "Изучение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чтения и понимание текста" (РIRLS) - 10-15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доля школ, создавших условия для инклюзивного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образования, от общего количества - 70 %;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доля выпускников ТиПО, прошедших независимую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оценку квалификации в сообществе работодателей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 первого раза - 80 %;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доля трудоустроенных выпускников учебных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заведений ТиПО, обучающихся по госзаказу - 80 %;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доля выпускников вузов, прошедших независимую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оценку квалификации в сообществе работодателей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 первого раза, от общего количества принявших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участие - 80 %;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80 % выпускников высших учебных заведений (далее-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вуз) трудоустроены по специальности в первый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после окончания вуза;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количество вузов Казахстана, отмеченных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рейтинге лучших мировых университетов - 2;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доля вузов, прошедших независимую национальную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институциональную аккредитацию по международным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стандартам - 65 %;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доля вузов, осуществляющих инновационную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деятельность путем интеграции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 основе внедрения результатов отечественных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научных исследований в производство - 5 %;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доля профессорско-преподавательского состава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научных работников, имеющих публикации в научных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журналах с высоким импакт-фактором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последних 5 лет - 7 %;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55 % молодежи будет принимать активное участие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реализации мероприятий в сфере молодежной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Источники и         Общий объем финансирования первого этапа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объемы              Программы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      из государственного бюджета 4 004 869 248 тыс.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из них дополнительных - 629 701 409 тыс.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том числе за счет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республиканского бюджета - 3 926 071 895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тыс.тенге,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из них дополнительных - 604 227 801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местных бюджетов - 78 797 353 тыс.тенге,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из них дополнительных - 25 473 608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 счет средств внешнего займа Всемирного Банка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57 750 тыс.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Образование признано одним из важнейших приоритетов долгосрочной Стратегии "Казахстан - 2030". Общей целью образовательных реформ в Казахстане является адаптация системы образования к новой социально-экономической среде. Президентом Казахстана была также поставлена задача о вхождении республики в число 50-ти наиболее конкурентоспособных стран мира. Совершенствование системы образования играет важную роль в достижении этой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подтверждает, что инвестиции в человеческий капитал, и, в частности, в образование, начиная с раннего детства до зрелого возраста, способствуют существенным отдачам для экономики и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Инвестиции в человеческий капитал крайне необходимы для создания технически прогрессивной, производительной рабочей силы, которая может адаптироваться в быстро изменяющемся мире. Успешными экономиками будущего будут те, которые инвестируют в образование, навыки и способности населения. Сегодня образование необходимо понимать как экономические инвестиции, а не просто как затраты на социальные нужды.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Существует множество доказательств, связывающих образование и экономический рост: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обзор международных исследований в макро- и микроэкономике свидетельствует о том, что существует тесная связь между образованием, доходом и производительностью. При этом, отмечается большая отдача при инвестициях на более раннем этапе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исследования подтверждают важное значение инвестиций в развитие образования: более образованные экономики являются более устойчивыми. В странах, инвестирующих в образование, лучше показатели роста экономики. Исследования Организации экономического сотрудничества и развития (далее - ОЭСР) свидетельствует о том, что при увеличении среднего уровня образования населения трудоспособного возраста на 1 год, объем валового внутреннего продукта (далее - ВВП) увеличивается на 3-6 %, и темп роста ВВП выше на 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Помимо экономических выгод образование создает другие социальные выгоды, способствует формированию социального капитала - общества с большой долей гражданского участия, высокой социальной сплоченностью и интеграцией, низким уровнем преступности. С самого раннего возраста образование играет важную роль в формировании социальных, эмоциональных, и других жизненно необходимых навыков. В этом заключаются убедительные аргументы в пользу дальнейшего развития всего спектра образовательных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Казахстану необходима кардинальная модернизация образования: значительное и устойчивое увеличение инвестиций в образование, улучшение его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Поэтому предлагается новое национальное видение: к 2020 году Казахстан - образованная страна, умная экономика и высококвалифицированная рабочая сила. Развитие образования должно стать платформой, на которую будет опираться будущее экономическое процветание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Организационной основой реализации государственной политики Республики Казахстан в сфере образования должна стать Государственная программа развития образования Республики Казахстан на 2011 - 2020 годы (далее - Программа), обеспечивающая продолжение модернизации казахстанского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как организационная основа государственной политики в сфере образования представляет собой комплекс взаимоувязанных по ресурсам и срокам мероприятий, охватывающих изменения в структуре, содержании и технологиях образования и воспитания, системе управления, организационно-правовых формах субъектов образовательной деятельности и финансово-экономических механизмах.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Анализ текущей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Республике Казахстан прогрессивное развитие и модернизация образования являются возможными благодаря пониманию руководством страны необходимости и важности развития человеческого капитала и всесторонней поддержке при инициировании и проведении реформ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2005 года были приняты Государственная программа развития образования в Республике Казахстан на 2005 - 2010 годы, Государственная программа развития технического и профессионального образования в Республике Казахстан на 2008 - 2012 годы, Программа "Дети Казахстана" на 2007 - 2011 годы, Программа по обеспечению детей дошкольным воспитанием "Балапан" на 2010 - 2014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Существенным вкладом в развитие человеческого капитала страны стала реализация программы Президента Республики Казахстан "Болашак", дающей возможность одаренным молодым казахстанцам получить образование в лучших университетах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в настоящее время является участником основных международных документов в области образования, защиты прав человека и ребенка. Это Всеобщая Декларация прав человека, Конвенция о правах ребенка, Международная Декларация экономических, социальных и культурных прав человека, Лиссабонская Конвенция о признании квалификации, относящихся к высшему образованию в Европейском регионе, Болонская декларация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человеческих ресурсов определено в качестве одного из приоритетов Стратегического плана развития страны до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Есть реально достижимые цели качественного развития человеческого капитала посредством инвестиций в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Государственной программы развития образования в Республике Казахстан на 2005 - 2010 годы по состоянию на 1 июля 2010 года все уровни образования институционально обеспечены сетью соответствующих организаций. Структура образования приведена в соответствие с Международной стандартной классификацией образования. Создаются условия для введения 12-летней модели обучения. Реструктурировано техническое и профессиональное образование. Введена трехуровневая подготовка специалистов: бакалавр - магистр - доктор Рh.D. Утвержден Классификатор специальностей высшего и послевузовского образования Республики Казахстан, содержащий укрупненные группы специальностей.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Создана Национальная система оценки качества образования, включающая в себя элементы независимого внешнего оценивания (лицензирование, аттестация, аккредитация, рейтинг, единое национальное тестирование (далее - ЕНТ), промежуточный государственный контроль (далее - ПГК), комплексное тестирование абитуриентов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Начато внедрение областных систем оценки качества образования во всех регионах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Укрепляется материальная база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Только в 2009 году осуществлена поставка в школы 640 кабинетов биологии, 536 - лингофонных мультимедийных кабинетов (далее - ЛМК), 10 кабинетов физики, 78 кабинетов химии, доукомплектование 721 школы интерактивными досками. В настоящее время в 3450 школах имеются лингафонные мультимедийные кабинеты, по сравнению с 2005 годом их количество увеличилось на 2661.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Повышается качество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Развивается инклюзивное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Слабо решаются вопросы бесплатного горячего питания и подвоза детей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образовательный заказ на подготовку кадров с высшим и послевузовским образованием увеличился с 25 710 в 2005 году до 35 425 - в 2010.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Ведется работа по развитию информатизации образования. В настоящее время на один компьютер приходится 18 учащихся. В 2005 году данный показатель составлял 41, в том числе 36 -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сети Интернет подключено 98 % школ, сельских - 97 % (2005 год - 75 % и 70 % соответственно). К широкополосному интернету имеют доступ 34 %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Казахстанские школьники приняли участие в международном сопоставительном исследовании ТIMSS - 2007 и заняли 5-ое место по математике и 11-ое по естествознанию среди 36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Казахстане уделяется огромное внимание развитию государственного языка. В центральных и местных исполнительных органах, при вузах в регионах республики созданы центры обучения казахскому языку, введены обязательные обучающие курсы, введено делопроизводство на казахском языке, уровневое обучение государственному языку в основной и средней общеобразовательной школе.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Создана сеть специализированных школ для одаренных детей с обучением на трех языках. В настоящее время в республике функционируют 33 школы с обучением на трех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Созданы 3 "Назарбаев Интеллектуальные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высшей школе Казахстана приняты меры по достижению мирового уровня образования и вхождению в Европейское образовательное пространство: присоединение к Болонской Декларации, создание в городе Астане престижного высшего учебного заведения мирового уровня - "Назарбаев Университет".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Расширена академическая свобода вузов в определении содержания учебных программ: увеличен компонент по выбору - в бакалавриате с 40 % до 50 %, магистратуре с 50 % до 60 % и в докторантуре с 70 до 80 %.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Растет количество студентов, желающих получить качественное высшее образование. За рубежом обучаются более 20 тыс. казахстанцев. Около 3000 стипендиатов "Болашак" обучаются в 27 странах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Предпринимаются меры по созданию условий для повышения привлекательности высшего образования для иностранцев. В вузах республики обучается свыше 10 тысяч иностранных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качество казахстанского образования пока остается малоконкурентным.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Дошкольное воспитание и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значения дошкольного воспитания и обучения относится к числу общемировых тенденций. Дети, посещающие детский сад, лучше усваивают знания на всех уровнях образования и являются более успешными в жизни,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1 июля 2010 года в Казахстане охват дошкольным воспитанием и обучением по сравнению с аналогичным периодом 2005 года вырос на 16,8 %, и составляет лишь 40 % детей, тогда как в развитых странах этот показатель достигает 90-100 %.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Ежегодный рост очередности на места в дошкольных организациях за счет рождаемости составляет в среднем 5-7 % в год по стране. Кроме этого, в пяти регионах в силу факторов рождаемости и миграции этот показатель составляет 11,1 %: Южно-Казахстанской - 8,1 %, Кызылординской - 11,8 %, Жамбылской - 10,7 % областях, городах Алматы - 11,3 %, Астане - 13,6 %.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100 мест в детских садах в среднем приходится 111 детей, в городах - 120. В городской местности детский сад посещает каждый третий ребенок, в сельской - только 5 из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нашло должного развития инклюзивное образование. Сегодня из 149246 детей с ограниченными возможностями 29212 чел. или 19,5 % - дети дошкольного возраста. Дошкольным воспитанием и обучением в 37 специальных детских садах и 240 специальных группах охвачены около 10 тысяч детей, что составляет только 32,8 %.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государственными дошкольными организациями открываются и частные детские сады, если в 2005 году их количество составляло 158, то в 2010 году - 284.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расходов государственного бюджета на дошкольное воспитание и обучение в течение последних лет составляет около 0,1 % от внутреннего валового продукта (далее - ВВП). В странах ОЭСР - от 1 до 2 % от ВВП.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Среднее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Среднее образование является базовым уровнем системы образования. Право на его бесплатное получение гарантируется государством.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системе среднего образования имеют место проблемы, связанные как со слабой материально-технической, учебно-методической базой, так и необходимостью обновления содержания и методов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1 июля 2010 года в республике функционируют 7576 государственных дневных общеобразовательных школ, подведомственных местным исполнительным органам (далее - МИО) и Министерству образования и науки Республики Казахстан (далее - МОН), в них обучаются около 2,5 млн. учащихся. Из общей численности школ 64,6% расположены в типовых зданиях, 35,4 % - в приспособленных, 201 школа находится в аварийном состоянии. В 37,4 % школ используют привозную воду. 70 школ занимаются в 3 смены, 1 школа - в 4 смены. Капитального ремонта требует 25,1 %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Оснащены кабинетами физики новой модификации лишь 41,7 % основных и средних школ республики, кабинетами химии - 13,2 %, кабинетами биологии - 16,3 %, ЛМК - 46,7 %.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пятая школа не имеет столовой и буфета. Износ оборудования и инвентаря школьных столовых составляет 80 %. 26,4 % школ не имеют спортзалов. Отсутствует программа подвоза детей к школе специальными автобусами, финансируемыми государством.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это послужило причиной переноса сроков введения 12-летней модели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Характерной чертой казахстанской системы образования является наличие МКШ, которые составляют 56,5 % от общего числа школ (в 2005 году - 52 %). В том числе, в сельской местности - 68,6 %.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Практически каждый четвертый учитель работает и каждый шестой казахстанский школьник учится в МКШ.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Увеличивается число детей с ограниченными возможностями. Если в 2005 году их количество составляло 124 тысяч, то в 2010 году - свыше 149 тысяч. Только 41,4 % из них охвачены специальными образовательными программами.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Современная система образования, внедрение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 не созданы адекватная законодательная база и система материального и морального стимулирования труда педагога и повышения его социального статуса.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пятый работающий учитель в возрасте от 50 лет и старше. Из общего количества педагогов стаж до 3-х лет имеют 13 %. Ежегодное пополнение из числа молодых кадров составляет лишь 2,6 %.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Наблюдается гендерная непропорциональность, феминизация профессии (81,3 % учителей - женщины). Низкая зарплата (около 60 % от средней по стране), непрестижность профессии педагога способствуют утечке высококвалифицированных кадров. Несмотря на то, что с 2000 года зарплата работников образования возросла на 400%, ее уровень остается одним из низких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Приоритетным направлением государственной политики в области образования является развитие системы воспитания подрастающего поколения.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эффективность воспитывающего потенциала организации образования и детских общественных организаций остается низкой. Утрачена система трудового воспитания и профессиональной ориентации в школах, недостаточное количество кружков художественного и музыкального творчества, спортивных секций в школах и внешкольных организациях. Слабо налажена деятельность детских и школьных общественных организаций. Охват детей дополнительным образованием по сравнению с другими странами (30-50 %) составляет всего 21,5 %. Охват обучающихся спортивными секциями на сегодня составляет 20 %.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Негативными факторами среднего образования являются устаревшая методология и принципы отбора содержания образования. Информационная перегрузка ведет к снижению мотивации обучения и ухудшению здоровья учащихся. Обучение ориентировано на получение формальных результатов, а не на развитие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имеющиеся проблемы обусловливают необходимость модернизации системы среднего образования в соответствии с современными требованиями развития казахстанского общества и условиями интеграции в мировое образовательное пространство.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Техническое и профессиональное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ТиПО играет ключевую роль в удовлетворении интересов личности, потребностей рынка труда и перспектив развития экономики и социальной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1 июля 2010 года по данным общегосударственной статистики функционируют 786 учебных заведений ТиПО. По сравнению с аналогичным периодом 2005 года их число выросло на 64, в том числе 306 профессиональных лицеев, 480 колледжей. Из них 22,8 % расположено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32,7 % выпускников общеобразовательных школ продолжают обучение в профессиональных лицеях и колледжах, в том числе после 9-го класса - 24,8 %, после 11-го - 7,9 %.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учебных заведениях ТиПО обучаются 609 тыс.чел., в том числе лишь 36,3% - по государственному заказу.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квалифицированных специалистов технического и обслуживающего труда осуществляется по 177 специальностям и 416 квалификациям.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отсутствие на рынке труда профессиональных стандартов, современных квалификационных требований к специалистам не позволяют достичь адекватности содержания подготовки кадров потребностям индустрии и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Существующая инфраструктура и материально-техническое оснащение системы ТиПО не обеспечивают качество подготовки кадров и привлекательность обучения для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Низкая мотивация инженерно-педагогических работников для преподавания на высоком уровне вызывает отток высококвалифицированных кадров в другие сферы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Неэффективное управление не обеспечивает конкурентоспособность учебных заведений в рыночных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Низкое финансирование и стоимость расходов на обучение одного специалиста по государственному образовательному заказу не способствуют получению обучающимися современных квалификаций.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требует решения вопрос непрерывного обучения и повышения квалификации в течение всей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Экономика и общество, основанные на знаниях, обучение в течение всей жизни - должны стать способами решения проблем конкурентоспособности и использования новых технологий, улучшения социального единства, равных возможностей и качества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Высшее, послевузовское образование и наука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играет важную роль в обеспечении профессиональной подготовки компетентных и конкурентоспособных специалистов для всех отраслей экономики республики, в интеграции с наукой и производством.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функционируют 146 вузов (9 национальных, 2 международных, 32 государственных, 13 негражданских, 90 частных, в том числе 16 акционированных), в которых обучаются свыше 610 тыс.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 не менее, большинство работодателей не удовлетворены качеством специалистов, выпускаемых вузами. Образовательные программы не всегда отвечают ожиданиям работодателей и не соответствуют потребностям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Серьезным скрытым фактором, охватывающим всю систему высшего образования в Казахстане, является коррупция. Политика высшего образования не будет эффективной до тех пор, пока не будут приняты конкретные меры по ее искоренению.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Имеют место негативные тенденции в кадровом обеспечении вузов: отсутствует системное воспроизводство профессорско-преподавательского состава, широко практикуется работа по совместительству.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Материально-технические ресурсы вузов Казахстана обновляются недостаточными темпами. Вузами не выдерживается установленная норма обновления библиотечного фонда как по гуманитарным специальностям, так и по техническим специальностям. По многим дисциплинам учебники не разрабатываются, или издаются малыми тиражами. Информационные ресурсы вузов не объединены, библиотечный фонд носит разрозненный характер. Все существующие нормативы по материально-технической базе и кадровому обеспечению высшей школы должны быть научно и методологически обоснованы.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недостаточно действующих механизмов государственной поддержки финансирования образовательных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Интеграция образования, науки и производства, развитие послевузовского образования на основе современных достижений науки и техники являются на сегодня одними из приоритетных направлений развития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науки имеются ряд нерешенных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Устаревшая материально-техническая база и оборудование лабораторий не позволяют проводить качественные научные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Недостаточное количество проектных институтов и конструкторских бюро замедляет трансферт технологий в производство. Отсутствует механизм взаимодействия проектных институтов, конструкторских бюро и производства с вузами.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созданы условия для привлечения молодежи в науку. Наблюдается старение кадров. Средний возраст научных работников - 55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Научный потенциал вузов Казахстана используется крайне неэффективно.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Слабая связь образования, науки, и производства обусловлена: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межведомственными барьерами между вузами и научными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недостаточным финансированием вузовской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чрезмерным администрированием образовательного процесса, не позволяющим гибко реагировать на достижения науки и техники, учитывать изменившиеся потребности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отсутствием экономических стимулов у частного сектора осуществлять инвестиции в образование, науку и инновационную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не развиты институциональные формы поддержки инновационных структур, выполняющих разработки и обеспечивающих доведение результатов научно-исследовательских и опытно-конструкторских работ до их практической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удельный вес научных разработок остается ниже уровня, принятого в развитых странах, более чем в десять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Воспитательная работа и молодежная политика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Одной из важнейших задач модернизации системы образования является формирование интеллектуальной нации, представители которой обладают не только конкурентоспособными знаниями, креативным мышлением, но и высокими гражданскими и нравственными принципами, чувством патриотизма и социальной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начало 2010 года численность населения в возрасте 14-29 лет составляет 28,7 % от общей численности населения. Доля молодежи, проживающей в сельской местности - 49,1 %.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государственной молодежной политики имеют место следующие проблемы.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Отсутствует централизованная система координации воспитательной работы среди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Низкая доля (22 % от общей численности) молодежи, участвующей в деятельности молодежных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молодежи, участвующей в принятии решений по вопросам молодежной политики, в представительных органах, не достигает 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анализ ситуации в образовании показывает следующее.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Сильные стороны: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четко определенные приоритетные направления развития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сети объектов дошкольного 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национальных и республиканских центров по каждому уровню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структуры казахстанского образования Международной стандартной классификации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реструктуризация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Национальной системы оценки качества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высокие результаты в международном исследовании ТIМSS - 2007;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вхождение в Европейское образовательное пространство.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Слабые стороны: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недостаточное финансирование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низкий статус профессии педагога;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недостаточное качество подготовки педагогических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высококвалифицированных педагогических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слабо развит менеджмент в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слабо развита информатизация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низкий охват дошкольным воспитанием и обучением;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интеграции содержания общего среднего и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неудовлетворительная материально-техническая база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слабое качество образовательных услуг, предоставляемых МКШ;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недостаточное развитие инклюзивного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Национальной квалификационной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баланса между предложением системы образования и спросом работодателей на квалификацию выпускников колледжей и вузов;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интеграции высшего образования и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казахстанского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качества человеческого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использования трудовых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стабилизация национальной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инвестиционная поддержка образования со стороны международных организаций и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появление новых эффективных методов управления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популяризация спорта среди учащихся;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использования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доступности, привлекательности, качества, открытости сферы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устойчивого роста экономики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показателей международных рейтингов;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ответственности родителей за воспитание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выбора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управлении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свободного доступа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связи родитель - организация образования - ребенок через дистанционное информационное оповещение об успехах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педагога: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привлекательность профессии педагога;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системой карьерного роста;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на протяжении всей деятельности, в том числе за рубежом и развитие профессиональной компетентности.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обучающихся: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 к качественному образованию для всех;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 к лучшим образовательным ресурсам и технологиям;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коммуникативной и профессиональной компетентности.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Угрозы: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недостижение поставленных целей и задач в связи с недостаточным финансированием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низкая мотивация труда педагога, непрестижность профессии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низкий уровень подготовленности значительной части педагогов;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недостаточность стремления к самообразованию и профессиональному росту педагогических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низкая мотивация пользователей в использовании системы электронного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очередности на получение мест в дошкольных организациях и дефицита ученических мест в связи с демографическими процессами (рост рождаемости) и миграционной ситуацией;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ухудшение качества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срывы сроков ввода в эксплуатацию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количества школ, выявленных как аварийные;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детей с ограниченными возможностями и детей-инвалидов;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прогноза в специалистах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отток кадров из системы технического и профессионального образования, вызванный несоответствием между уровнем оплаты труда в отрасли и средним уровнем заработной платы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сокращение количества иностранных граждан, желающих обучаться в вузах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отток ученых в другие государства вследствие более благоприятных перспектив реализации своего научного потенциала;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слабый приток молодежи в науку;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нескоординированность соисполнителей в ходе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 самым, данная программа предполагает дальнейшую модернизацию системы образования и перспективу ее выхода на европейский уровень.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Цели, задачи, целевые индикаторы и показатели</w:t>
      </w:r>
      <w:r>
        <w:br/>
      </w:r>
      <w:r>
        <w:rPr>
          <w:rFonts w:ascii="Times New Roman"/>
          <w:b/>
          <w:i w:val="false"/>
          <w:color w:val="000000"/>
        </w:rPr>
        <w:t>
результатов реализации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Главная цель: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образования, развитие человеческого капитала для улучшения материального и духовного благосостояния граждан, устойчивого роста экономики путем обеспечения доступности качественного образования для всех.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Программные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финансирования, ориентированной на обеспечение равного доступа к образовательным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системы образования высококвалифицированными кадрами, усиление государственной поддержки формирование государственно-общественной системы управления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равного доступа всех участников образовательного процесса к лучшим образовательным ресурсам и технологиям;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полного охвата детей качественным дошкольным воспитанием и обучением, равного доступа детей к различным программам дошкольного воспитания и обучения для их подготовки к школе;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в общеобразовательных школах интеллектуального, физически и духовно развитого гражданина Республики Казахстан, удовлетворение его потребности в получении образования, обеспечивающего успех в быстро меняющемся мире, развитие конкурентоспособного человеческого капитала для экономического благополучия страны. Переход на 12-летнюю модель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модернизация системы ТиПО в соответствии с запросами общества и индустриально-инновационного развития экономики, интеграция в мировое образовательное пространство;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высокого уровня качества высшего образования, удовлетворяющего потребностям рынка труда, задач индустриально-инновационного развития страны, потребностям личности и соответствующего лучшим мировым практикам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у молодежи активной гражданской позиции, социальной ответственности, чувства патриотизма, высоких нравственных и лидерских качеств.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2015 года во всех организациях образования, кроме МКШ, внедрен механизм подушевого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высококвалифицированных педагогических работников, имеющих высшую и первую категории, от общего количества педагогов (2015 г. - 47 %, 2020 г. - 52 %);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 созданы попечительские советы (2015 г. - 45 %, 2020 г. - 90 %);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организаций образования прошли переподготовку в области менеджмента (2015 г. - 50 %; 2020 г. - 100 %);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 используется система электронного обучения (2015 г. - 90 %);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охват детей дошкольным воспитанием и обучением (2015 г. - 70 %, 2020 г. - 100 %);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2020 году осуществлен полный переход на 12-летнюю модель обучения (2015 г. - 1,5,11 классы);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школ, в рамках проекта "Назарбаев Интеллектуальные школы" во всех регионах Казахстана (с 2015 г. - 20);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учащихся, успешно усвоивших образовательные учебные программы по естественно-математическим дисциплинам (2015 г. - 35 %, 2020 г. - 65 %);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учащихся казахстанской общеобразовательной школы в международных сравнительных исследованиях РISА, ТIМSS, РIRLS (2015 г.: РISА - 50-60 место, ТIМSS - 5-10 место, 2020 г.: РISА - 40-50 место, ТIМSS -5-7 место, РIRLS - 10-15 место),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увеличена доля школ, создавших условия для инклюзивного образования, от их общего количества с 10 % (2015 г. - 30 %, 2020 г. - 70 %);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выпускников ТиПО, прошедших независимую оценку квалификации в сообществе работодателей с первого раза (2015 г. - 60 %, 2020 г. - 80 %);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трудоустроенных выпускников учебных заведений ТиПО, обучающихся по госзаказу (2015 г. - 78 %, 2020 г. - 80 %);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выпускников вузов, прошедших независимую оценку квалификации в сообществе работодателей с первого раза, от общего количества принявших участие (2020 г. - 80 %);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выпускников высших учебных заведений, трудоустроенных по специальности в первый год после окончания вуза (2015 г. - 78 %, 2020 г. - 80 %);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вузов Казахстана, отмеченных в рейтинге лучших мировых университетов (2015 г. - 1, 2020 г. - 2);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вузов, прошедших независимую национальную институциональную аккредитацию по международным стандартам (2015 г. - 50 %, 2020 г. - 65 %);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вузов,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 (2015 г. - 2 %, 2020 г. - 5 %);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профессорско-преподавательского состава и научных работников, имеющих публикации в научных журналах с высоким импакт-фактором в течение последних 5 лет (2015 г. - 2 %, 2020 г. - 7 %);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молодежи, принимающих активное участие в реализации мероприятий в сфере молодежной политики (2015 г. - 27 %, 2020 г. - 55 %).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Для достижения поставленных целей необходимо решить следующие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новые механизмы финансирования образования, направленные на повышение качества и доступности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повысить престиж профессии педагога;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усовершенствовать менеджмент в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внедрить автоматизацию учебного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увеличить сеть дошкольных организаций, обновить содержание, обеспечить кадрами;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осуществить переход на 12-летнюю модель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решить проблемы малокомплектных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усовершенствовать систему инклюзивного образования в школе;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обновить структуру содержания ТиПО с учетом запросов индустриально-инновационного развития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развить инфраструктуру подготовки кадров для отраслей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повысить престиж обучения в ТиПО;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условия для обучения в течение всей жизни, образования для всех;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кадрами с высшим и послевузовским образованием, соответствующими проектам индустриально-инновационного развития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интеграцию в европейскую зону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интеграцию образования, науки и производства, создать условия для коммерциализации продуктов интеллектуальной собственности и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реализовать комплекс мер по патриотическому воспитанию и формированию гражданской активности, социальной ответственности и механизмы раскрытия потенциала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Достижения задач будут измеряться следующими показателями: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педагогов, прошедших повышение квалификации по принципу ваучерно-модульного финансирования (2015 г. - 15 %, 2020 г. - 70 %),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педагогов профильной школы, имеющих степень магистра (2015 г. - 5 %, 2020 г. - 10 %),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молодых специалистов, вновь прибывших для работы в организации образования в текущем году, от общего количества педагогов (2015 г. - 4,5 %, 2020 г. - 6 %),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педагогов, преподающих предметы естественно-математического цикла на английском языке (2015 г. - 1 %, 2020 г. - 7 %),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специалистов системы повышения квалификации с академическими и учеными степенями (2015 г. - 5 %, 2020 г. - 15 %),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инженерно-педагогических кадров организаций ТиПО, прошедших стажировку на базе производственных предприятий для изучения новых технологий, ежегодно (с 2015 г. - 5 %), МОН, Ассоциации работодателей, отраслевые министерства,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ППС вузов, прошедших повышение квалификации и переподготовку в стране, ежегодно (с 2015 г. - 20 %),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принципов корпоративного управления в гражданских вузах (2015 г. - 65 %, 2020 г. - 90 %),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педагогов, прошедших повышение квалификации по применению ИКТ в обучении, к общему их количеству (2015 году - 90 %),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учащихся на 1 компьютер ( с 2015 г. - 1),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дошкольных мини-центров от общего числа дошкольных организаций (2015 г. - 50 %, 2020 г. - 52,7 %),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детей 5-6 лет, охваченных предшкольной подготовкой (с 2015 г. - 100 %),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частных детских садов от общего числа детских садов (2015 г. - 12 %, 2020 г. - 15 %),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профильных школ с естественно-математическим направлением от общего количества школ (2015 г. - 10 %, 2020 г. - 16,5 %),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школ, имеющих кабинеты новой модификации (химии, биологии, физики, лингафонных мультимедийных кабинетов), от их общего количества (2015 г. - 40 %, 2020 г. - 80 %),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аварийных школ от их общего количества (2015 г. - 2 %, 2020 г. - 1 %),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ученических мест (2015 г. - 50 тыс., 2020 г. - 30 тыс.),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школьников, охваченных качественным и комфортным подвозом к школе и из школы домой, от общего количества детей, нуждающихся в подвозе (2015 г. - 80 %, 2020 г. - 100 %),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"опорных школ" - ресурсных центров для МКШ (с 2015 г. - 160), МИО,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охват обучающихся организаций среднего образования деятельностью спортивных секций в организациях образования от общего количества обучающихся (2015 г. - 25 %, 2020 г. - 30 %, МОН) и детско-юношеских спортивных школ от общего количества обучающихся (2015 г. - 12 %, 2020 г. - 14,5 %, Министерство туризма и спорта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детей школьного возраста, охваченных художественным, музыкальным, техническим, научным творчеством (2015 г. - 32 %, 2020 г. - 38 %),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охват обучающихся вузов деятельностью спортивных секций от общего количества обучающихся (2015 г. - 20, 2020 г. - 40 %),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детей, охваченных инклюзивным образованием, от общего количества детей с ограниченными возможностями в развитии (2015 г. - 25 %, 2020 г. - 50 %), МОН, Министерство труда и социальной защиты населения Республики Казахстан (далее - МТСЗН),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бесплатным горячим питанием учащихся из числа малообеспеченных семей (с 2015 г. - 100 %),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специальностей ТиПО, обеспеченных профессиональными стандартами, от общего количества специальностей (2015 г. - 30 %, 2020 г. - 90 %), МОН, Министерство индустрии и новых технологий Республики Казахстан, МТСЗН, отраслевые министерства, Ассоциации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доля ГОСО, разработанных на основе профессиональных стандартов (2015 г. - 50 %; 2020 г. - 90 %), МОН, МИО, Ассоциации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образовательных программ, разработанных в соответствии с международными требованиями (2015 г. - 43 %, 2020 г. - 67 %), МОН, МИО, Ассоциации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обучающихся, обеспеченных местами для прохождения практики на базе предприятий, от общего количества обучаемых за счет госзаказа в учебных заведениях ТиПО (2015 г. - 82 %, 2020 г. - 90 %), МОН, отраслевые министерства, МИО, Ассоциации работодателей, Союз "Атамекен";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обучающихся ТиПО за счет средств работодателей от общего количества обучающихся (2015 г. - 1 %, 2020 г. - 6,5 %), МОН, работодатели,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охвата молодежи типичного возраста (14-24 лет) техническим и профессиональным образованием (2015 г. - 25,8 %, 2020 г. - 28,7 %),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учебных заведений ТиПО, оснащенных современным обучающим оборудованием, от их общего количества (2015 г. - 71,9 %, 2020 г. - 90 %),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модульных учебных программ для краткосрочных курсов переподготовки и повышения квалификации работников технического и обслуживающего труда совместно с работодателями (2015 г. - 20 ед., 2020 г. - 25 ед.), МОН, работодатели, МТСЗН;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вузов, осуществляющих подготовку магистров (2015 г. - 80 %, 2020 г. - 85 %),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вузов, осуществляющих подготовку докторов РhD (2015 г. - 20 %, 2020 г. - 22 %),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вузов, внедривших систему зачетных баллов по кредитной технологии обучения по типу европейской системы перевода кредитов (ЕSТС) в Республике Казахстан (2015 г. - 45 %, 2020 г. - 100 %),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вузов, осуществляющих программу двудипломного образования с зарубежными вузами (2015 г. - 12 %, 2020 г. - 70 %),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2015 года 100 % стипендиатов программы "Болашак" обучаются в магистратуре, докторантуре, на научных стажировках,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вузов, имеющих доступ к Республиканской межвузовской электронной библиотеке (2015 г. - 55 %, 2020 г. - 100 %),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академической свободы вузов в государственных общеобязательных стандартах образования (далее - ГОСО) по специальностям, расширение компонента по выбору (2015 г. - 60 %, 2020 г. - 70 %), МОН, работодатели;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вузов, прошедших международную специализированную аккредитацию признанных агентств (2015 г. - 10 %, 2020 г. - 14 %),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магистрантов и докторантов в вузе "Назарбаев Университет", имеющих публикации в научных журналах с высоким импакт-фактором (2015 г. - 10 %, 2020 г. - 30 %),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иностранных студентов в системе высшего профессионального образования, в том числе обучающихся на коммерческой основе (2015 г. - 2,5 %, 2020 г. - 3,3 %),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вузов, создавших инновационные структуры, научные лаборатории, технопарки, центры, от общего количества технических вузов (2015 г. - 20 %, 2020 г. - 50 %),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вузов, создавших структурные подразделения научных и проектно-конструкторских организаций от общего количества вузов (2015 г. - 10 %, 2020 г. - 25 %),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выпускников вузов, закончивших магистратуру и трудоустроенных в вузы и научные организации в первый год после окончания вузов (2015 г. - 10 %, 2020 г. - 30 %),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финансирования образовательной деятельности вузов за счет государственно-частного партнерства (2015 г. - 10 %, 2020 г. - 50 %),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финансирования научной и инновационной деятельности вузов за счет государственно-частного партнерства (2015 г. - 10 %, 2020 г. - 50 %), МОН;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молодежи в каждом представительном органе на всех уровнях (2015 г. - 4 %, 2020 г. - 10 %), МОН,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молодежи, участвующей в деятельности молодежных организаций (2015 г. - 25 %, 2020 г. - 29 %), МОН, МИО, неправительственные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молодежных организаций, привлеченных к реализации социально-значимых проектов в рамках государственного социального заказа (2015 г. - 20 %, 2020 г. - 24 %), МОН, МИО, неправительственные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Цели, целевые индикаторы, задачи и показатели результатов реализации программы будут достигнуты Министерством образования и науки совместно с министерствами труда и социальной защиты, связи и информации, индустрии и новых технологий, туризма и спорта, внутренних дел, культуры, отраслевыми министерствами ФИИР, местными исполнительными органами, Ассоциациями работодателей, Союзом "Атамекен", и иными неправительственными организациями.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Основные направления, пути достижения поставленных целей</w:t>
      </w:r>
      <w:r>
        <w:br/>
      </w:r>
      <w:r>
        <w:rPr>
          <w:rFonts w:ascii="Times New Roman"/>
          <w:b/>
          <w:i w:val="false"/>
          <w:color w:val="000000"/>
        </w:rPr>
        <w:t>
программы и соответствующие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Развитие образования будет реализовано в следующих направлениях: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системы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педагога;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менеджмент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электронное обучение "е-lеаrning";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дошкольное воспитание и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и послевузовское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воспитательная работа и молодежная политика.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системы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совершенствование системы финансирования, ориентированной на обеспечение равного доступа к образовательным услугам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Целевой индикатор:</w:t>
      </w:r>
      <w:r>
        <w:rPr>
          <w:rFonts w:ascii="Times New Roman"/>
          <w:b w:val="false"/>
          <w:i w:val="false"/>
          <w:color w:val="000000"/>
          <w:sz w:val="28"/>
        </w:rPr>
        <w:t xml:space="preserve"> с 2015 года во всех организациях образования, кроме МКШ, внедрен механизм подушевого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цели планируется разработать новые механизмы финансирования образования, направленные на повышение доступности качественного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Подушевое финансирование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Бюджетирование, ориентированное на результат, станет составной частью реформ в сфере управления государственными расходами в среднем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будет разработана методика подушевого нормативного финансирования. Она позволит повысить эффективность бюджетных расходов и будет способствовать повышению доступности качественного образования для разных слоев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Подушевое финансирование на первом этапе будет осуществляться для профильной школы. В 2013 году система подушевого финансирования общего среднего образования будет апробирована на базе 4-х профильных школ. Для этого будут разработаны нормативные правовые документы по системе подушевого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определены пилотные школы из числа государственных или частных школ, школ при вузах для отработки механизмов подушевого финансирования, финансовой самостоятельности, попечительских советов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основной и начальной школе подушевое финансирование будет внедряться на основе опыта, полученного в профильной школе.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 дошкольное воспитание и обучение будет финансироваться из государственного бюджета на основе подушевого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системе ТиПО с 2011 по 2013 годы будет реализован пилотный проект по внедрению подушевого финансирования с утверждением норм затрат на подготовку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 механизм подушевого финансирования будет реализован во всех организациях образования, от дошкольных до ТиПО, кроме МКШ.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педагогов будет предусмотрено подушевое финансирование повышения квалификации - ваучерно-модульная система, в рамках которого педагогу будет дана возможность выбора места и времени прохождения курса повышения квалификации путем перечисления суммы оплаты непосредственно самому педагогу.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Государственная образовательная накопительная система (ГОНС)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доступности платных образовательных услуг планируется разработать механизм государственной образовательной накопительной системы (далее - ГОНС), с помощью которой предполагается предоставить возможность каждому гражданину Казахстана планомерно накапливать денежные средства для оплаты обучения ребенка в вузах и колледжах в будущем. ГОНС предполагает начисление государственной премии на накопления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ГОНС предполагается после принятия соответствующих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для развития эффективной системы образования необходимо увеличить расходы на нее путем привлечения инвесторов. Привлечение частных инвестиций в сферу образования будет осуществляться по действующим в стране механизмам государственно-частного партнерства.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Статус педагога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системы образования высококвалифицированными кадрами, усиление государственной поддержки и стимулирования труда педагогических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Целевой индикатор: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доля высококвалифицированных педагогических работников, имеющих высшую и первую категории, от общего количества педагогов (2015 г. - 47 %, 2020 г. - 52 %).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данной цели необходимо решить задачу повышения престижа профессии педагога.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Качество образования, в первую очередь, определяется качественно подготовленными преподавателями.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Качество подготовки и повышения квалификации педагогов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международной программы "Болашак" будет обеспечена подготовка англоязычных педагогических кадров для среднего, технического и профессионального,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педагогических кадров с полиязычным образованием в вузах страны будет осуществлена через расширение объема кредитов по иностранному языку в цикле базовых дисциплин. Для этого в Типовые учебные программы будут внесены изменения в части подготовки педагогов к преподаванию на трех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усовершенствована программа подготовки педагогов, в том числе для МКШ, программы магистров образования на основе государственного заказа для целенаправленной подготовки учителей для профильной школы (подготовка кадров по двудипломному образованию) в вузах, ведущих подготовку педагогических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новыми образовательными программами будет обновлена программа повышения квалификации и обеспечено повышение квалификации педагогических работников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Планируется, что к 2020 году повышение квалификации пройдут 73,7 тыс. чел.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внедрена ваучерно-модульная система, в рамках которого педагогу будет дана возможность выбора места и времени прохождения курса повышения квалификации путем перечисления суммы оплаты непосредственно самому педагогу.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введением системы ваучерно-модульного финансирования будет модернизирована система повышения квалификации педагогов. В 2013 году данная система будет апробирована на базе 2-х областей (Павлодарской и Жамбылской) и городов Астана, Алматы. Предусматривается совершенствование нормативной правовой базы, обновление программ и материально-технической базы системы повышения квалификации, реформирование организационной модели, распределение ресурсного потенциала на конкурсной основе между субъектами, реализующими повышение квалификации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ваучерного механизма в системе повышения квалификации и переподготовки педагогических кадров по результатам апробации предполагается к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обеспечения дистанционного обучения организации образования, осуществляющие переподготовку и повышение квалификации, будут оснащены интерактивным оборудованием.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будет увеличиваться государственный заказ на повышение квалификации педагогических кадров системы дошкольного и среднего образования. В том числе специалистов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интегрированного обучения детей дошкольного и школьного возраста (инклюзивное образование);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с детьми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реализации общеобразовательных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системе ТиПО: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педагогические работники будут повышать квалификацию на базе организаций образования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преподаватели специальных дисциплин и мастера производственного обучения будут повышать квалификацию и проходить стажировку на предприятиях за счет социальных партнеров, в том числе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многосторонней кооперации вузов с ведущими отечественными и зарубежными промышленными предприятиями по приоритетным направлениям форсированного индустриально-инновационного развития будет организовано повышение квалификации профессорско-преподавательского состава (далее - ППС) ежегодно, в том числе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Заработная плата педагогов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разработана новая модель оплаты труда педагогических работников, предусматривающая: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дифференцированных коэффициентов, используемых для исчисления размера должностного оклада педагогических работников, за квалификационную категорию;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внедрения оплаты труда, ориентированный на результат.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предпринятых мер уровень оплаты труда педагогических работников приблизится к заработной плате в частном секторе.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предусматриваются меры по усилению требований к педагогам.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поступлении в вузы на педагогические специальности будет введен творческий экзамен на определение уровня склонностей к педагогической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повышен пороговый уровень для абитуриентов, поступающих на педагогические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2016 года будет внедрена процедура подтверждения уровня квалификации педагогов, поступающих на работу впервые или после перерыва педагогической деятельности. Будут разработаны правила поступления на работу в организации образования, которыми предусматривается прохождение тестирования для данной категории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отборе учителей для профильной школы поощряется наличие степени магистра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Самообразование и самосовершенствование станет неотъемлемой частью деятельности педагога, который получит отражение в его портфолио.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контроля и стимулирования качества подготовки педагогические кадры будут проходить оценку уровня квалификации в независимых агентствах.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Аттестация педагогов будет проводиться на основе комплексной оценки, состоящей из процедуры тестирования знаний учителя, отчета о деятельности, опроса участников образовательного процесса и общественности.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Учителя математики будут участвовать в международном сравнительном исследовании TEDS-M (Teacher Education and Development Study in Mathematics) - оценка качества профессионального образования учителей математики начального и среднего звена средней школы.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Менеджмент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формирование государственно-общественной системы управления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 созданы попечительские советы (2015 г. - 45 %, 2020 г. - 90 %);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организаций образования прошли переподготовку в области менеджмента (2015 г. - 50 %, 2020 г. - 100 %).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этой цели необходимо усовершенствовать менеджмент в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Система управления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Жесткая конкуренция на рынке труда требует мобильности и динамичности системы менеджмента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управлению образованием будет привлечена широкая общественность - как педагогическая, так и разных слоев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Общественное участие на разных уровнях управления образованием будет осуществляться в форме попечительских советов.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разработан механизм действенного общественного участия попечительских советов в развитии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Возрастет роль попечительского совета за счет участия родителей, оплачивающих за обучение, работодателей, неправительственных организаций в сфере образования и профессиональных ассоциаций.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корпоративности, прозрачности управления системой ТиПО будут функционировать попечительские советы в учебных заведениях ТиПО, отраслевые и региональные советы по подготовке кадров с участием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внесения изменений и дополнений в некоторые законодательные акты Республики Казахстан по вопросам государственных предприятий в сферах образования и здравоохранения, в вузах, имеющий статус государственного предприятия на праве хозяйственного ведения будут внедрены принципы корпоративного управления. В случае положительного результата, принципы корпоративного управления к 2020 году будут внедрены в 90 % гражданских вузов.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2011 года в организациях образования будет внедрена система планирования, ориентированного на результат, что потребует от руководителей и педагогов новых навыков управления, переподготовки и повышения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осуществляться повышение квалификации руководящих работников образования системы дошкольного воспитания и обучения, среднего образования по вопросам менеджмента в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внедрения современных технологий менеджмента будет регулярно осуществляться переподготовка и повышение квалификации руководящих работников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Руководителями организаций образования признаются лица, прошедшие переподготовку по менеджменту в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2013 году будет пересмотрен механизм назначения ректоров государственных вузов, в части их выборности во всех аккредитованных вузах.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корпоративного управления будет осуществляться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Система мониторинга развития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принципов системы менеджмента качества в образовании является принцип постоянного совершенствования образовательного процесса с учетом результатов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проведения систематического мониторинга образовательных результатов и социальных эффектов на национальном и региональном уровне, будет внедрена единая система мониторинга образования в виде информационной базы управления и прогнозирования путей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этого будет: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продолжено внедрение национальной системы оценки качества образования (НСОКО) на всех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создана единая база образовательной статистики на основе первичных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расширена инфраструктура системы управления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проводится мониторинговые обследования. По результатам мониторинга для принятия управленческих решений будут публиковаться ежегодные областные доклады о состоянии и развитии системы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2020 году разрозненно существующие электронные базы статистических данных будут объединены в единую базу образовательной статистики. Данная база будет наполняться на основе первичных данных (школа, колледж, вуз, интернат, Центры, Службы оценки качества и др.) и сосредоточена в МОН РК. Тем самым к 2020 году будет упразднен сбор всех форм административной отчетности, обеспечена прозрачность.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Электронное обучение "е-lеаrning"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равного доступа всех участников образовательного процесса к лучшим образовательным ресурсам и технологиям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Целевой индикатор: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организациях образования используется система электронного обучения (2015 г. - 90 %).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поставленной цели необходимо внедрить автоматизацию учебного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поставленной цели повысит качество обучения, эффективность управления образованием, информационную интеграцию с внешней средой.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Создание необходимой нормативной основы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электронного обучения потребует внесения изменений и дополнений в ряд нормативных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2012 году будут внесены дополнения в ГОСО высшего, технического и профессионального образования в части подготовки педагогических кадров для работы в системе электронного обучения, в ГОСО среднего образования - в части обязательного использования системы электронного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разработаны и утверждены требования для создания электронных учебников и учебно-методических комплексов (далее - УМК), используемых в системе электронного обучения, регламент индивидуальной и коллективной работы пользователей системы, технический регламент (сопровождение и эксплуатация системы электронного обучения).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информационно-коммуникационных технологий (далее - ИКТ) - компетенций педагогов необходимы организационное обеспечение, подготовка и повышение квалификации пользователей системы электронного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Предполагается, что с 2011 будет начато повышение квалификации педагогов по использованию и применению системы электронного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Организационное обеспечение системы электронного обучения будут осуществлять Региональные центры новых технологий в образовании при управлениях образования городов и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электронными ресурсами и контентом для электронного образования - АО "НЦИ" (Национальный центр информатизации).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технологической инфраструктуры предполагает подключение организаций образования к сети Интернет с пропускной способностью от 4 до 10 Мбит/сек.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сети Интернет будут подключены более 90% организаций образования. В первую очередь, школы, работающие по пилотной программе ресурсных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Подключение к широкополосному доступу к Интернету (далее - ШПД), обеспечение оборудованием для системы электронного образования и выбор поставщиков услуг будут проводиться в соответствии с действующим законодательством Республики Казахстан в области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90 % организаций образования будут иметь Интернет-ресурсы с необходимыми учебными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каждому предмету, изучаемому в основной и профильной школе, будут разработаны интерактивные и интеллектуальные цифровые образовательные 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Планируется полное обеспечение цифровым образовательным контентом (наполнение или содержание какого-либо информационного ресурса - текст, графика, музыка, видео, звуки и т.д. (например: контент интернет ресурсы) организаций среднего, технического и профессионального образования в открытом доступе.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 развитие электронные образовательные ресурсы, создаваемые преподавателями (централизованное создание и наполнение ресурсами медиатек).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внедрения автоматизации учебного процесса каждая организация образования будет оснащена необходимым оборудованием: компьютеры новой модификации, обеспечение ШПД,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будут разработаны функционалы для администратора, заместителя директора, учителя, ученика, медицинского работника, библиотекаря.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Ученик будет вести личное портфолио, календарь, дневник в автоматизированной системе. Учитель будет заполнять электронную тетрадь с календарно-тематическим планированием, классный журнал, сервисы оповещения (отправка е-mail или sms сообщений родителям учеников о предстоящих плановых и внеплановых собраний и встреч, отчетность и др.). Преподавательская нагрузка, расписание занятий, мониторинг успеваемости и посещаемости учащихся, деятельности педагога, отчетность будет осуществляться заместителем директора. Системный администратор будет ответственным за поддержку многопользовательской компьютерной системы, включая локальные и глобальные вычислительные сети, телефонные системы или системы голосовой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2020 году в вузах будет обеспечен 100 % доступ к широкополосному Интернету, созданы университетские порталы. По мере технической подготовленности вузов будет осуществлено подключение вузов к Республиканской межвузовской электронной библиотеке.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Дошкольное воспитание и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полного охвата детей качественным дошкольным воспитанием и обучением, равного доступа детей к различным программам дошкольного воспитания и обучения для их подготовки к школе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Целевой индикатор:</w:t>
      </w:r>
      <w:r>
        <w:rPr>
          <w:rFonts w:ascii="Times New Roman"/>
          <w:b w:val="false"/>
          <w:i w:val="false"/>
          <w:color w:val="000000"/>
          <w:sz w:val="28"/>
        </w:rPr>
        <w:t xml:space="preserve"> охват детей дошкольным воспитанием и обучением (2015 г. - 70 %, 2020 г. - 100 %).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поставленной цели необходимо увеличить сеть дошкольных организаций, обновить содержание, обеспечить кадрами.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Увеличение сети дошкольных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 в рамках Программы "Балапан" будет развита сеть государственных и частных детских садов, обеспечивающая 70 % охват дошкольным воспитанием и обучением.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мест в дошкольных организациях будет увеличиваться в рамках Программы "Балапан".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созданы кабинеты коррекции и инклюзивного образования для оказания коррекционно-педагогической поддержки детям с раннего возраста. До 2015 года сеть кабинетов коррекции и инклюзивного образования возрастет с 8 % до 30 % от общего количества детских садов и составит 540.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сохранения и увеличения сети специальных коррекционных дошкольных организаций будут открыты специальные детские сады в Акмолинской, Алматинской, Западно-Казахстанской, Кызылординской и Северо-Казахстанской областях. Доля специальных коррекционных дошкольных организаций от общего количества составит в 2015 году - 2 %, в 2020 году - 2,5 %. Будет увеличена доля детских садов с созданием условий для беспрепятственного доступа к организации от общего количества детских садов с 1 % в 2011 году до 10 % в 2020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Обновление содержания, обеспечение кадрами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 предполагается обновление 5 учебных программ в соответствии с ведущими образовательными областями ГОСО: "Здоровье", "Коммуникация", "Познание", "Социум", "Творчество".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каждой из учебных программ будут разработаны учебно-методические комплексы (ежегодно по 5 единиц, всего 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2015 года в вузах и организациях ТиПО будут подготовлены более 18 тысяч педагогических работников дошкольного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осуществлена переподготовка педагогов дошкольных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2020 году будет: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обеспечено функционирование различных моделей дошкольных организаций, в зависимости от особенностей регионов. К примеру, в южных регионах - детские сады в частных коттеджах, семейные детские сады на 5-6 детей на базе жилых помещений с участием в работе членов семьи. В северных регионах - мини-центры на базе общеобразовательных школ за счет профицита ученических мест. В городах на нижних этажах жилых комплексов - малокомплектные детские сады и мини-центры. Во всех регионах - комплексы "Школа-сад". Альтернативой государственным садам будут детские сады при крупных компаниях, организациях, предприятиях;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увеличено количество мест в детских дошкольных организациях с 373 тыс. до 662 тыс.;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уменьшена наполняемость групп в детских садах с 27 (в среднем по стране) до 22 детей в соответствии с возрастными нормами (ясельная группа - 17, средняя - 22, старшая - 27);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увеличится с 70 % до 100 % от числа всех детей дошкольного возраста численность детей, охваченных дошкольным воспитанием и обучением. В том числе, в 2016 году - 79,5 %, в 2017 году - 85 %, в 2018 году - 90 %, в 2019 году - 95 %, в 2020 году - 100 %. Эта задача отчасти будет решена за счет увеличения доли частных детских садов от общего числа дошкольных организаций с 5,7 % в 2011 году до 6,1 % - в 2015 году и 6,5 % - в 2020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обновлены 10 учебных программ, разработаны 30 УМК, в том числе в 2016 году - 8, в 2017 году - 8, в 2018 году - 8, в 2019 году - 8, 2020 году - 8 единиц.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Среднее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формирование в общеобразовательных школах интеллектуального, физически и духовно развитого гражданина Республики Казахстан, удовлетворение его потребности в получении образования, обеспечивающего успех в быстро меняющемся мире, развитие конкурентоспособного человеческого капитала для экономического благополучия страны. Переход на 12-летнюю модель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2020 году осуществлен полный переход на 12-летнюю модель обучения (2015 г. - 1, 5, 11 классы);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школ в рамках проекта "Назарбаев Интеллектуальные школы" во всех регионах Казахстана (2020 г. - 20);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доля, успешно усвоивших образовательные учебные программы по естественно-математическим дисциплинам (2015 г. - 35 %, 2020 г. - 65 %);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учащихся казахстанской общеобразовательной школы в международных сравнительных исследованиях РISА, ТIМSS, РIRLS (2015 г.: РISА - 50-60 место, ТIМSS - 5-10 место, 2020 г.: РISА - 40-50 место, ТIМSS - 5-7 место, РIRLS - 10-15 место);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увеличена доля школ, создавших условия для инклюзивного образования, от их общего количества (2015 г. - 30 %, 2020 г. - 70 %).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поставленной цели необходимо решить следующие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осуществить переход на 12-летнюю модель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решить проблемы малокомплектных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развить систему инклюзивного образования в школе.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Переход на 12-летнюю модель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Планируется разработать и внедрить новый стандарт 12-летнего образования, основанный на компетентностном подходе.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Смена образовательных стандартов связана с разработкой нового содержания образования. Базовый принцип нового содержания образования - создание в каждой школе гуманной образовательной среды, стимулирующей развитие нравственно-духовных качеств личности: самопознания, самоопределения и самореализации. Будет достигнут высокий уровень нравственно-духовной культуры в организациях образования и семьях. Все дети, учащиеся, студенты и педагогические работники будут владеть основами Самопознания, развития общечеловеческих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ГОСО будет ориентирован на результаты, обеспечивающие личное саморазвитие, самостоятельность в приобретении знаний, формирующие коммуникативные навыки, умения управлять информацией и технологиями, решать проблемы, предприимчивость и креативность.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будут обновлены ГОСО начального, разработаны - основного среднего и общего среднего образования, учебные программы на основе компетентностного подхода.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 году ГОСО общего среднего образования будет интегрировано с ГОСО высшего образования (бакалавриат) - отдельные дисциплины цикла общеобразовательных дисциплин высшего образования (социология, самопознание, ОБЖ, история Казахстана, культурология и др.) будут перенесены в программы профильного обучения "Бейіндік мектеп" без увеличения учебной нагрузки.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2014 году - разработана и апробирована программа профильного обучения "Бейіндік мектеп" по направлениям: общественно-гуманитарному и естественно-математическому.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осуществляться разработка учебников и УМК для экспериментальных площадок по 12-летней модели обучения, электронных учебников, перевод и адаптация учебников и УМК для коррекционных организаций образования, экспертиза учебников.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2013 году будут разработаны учебники и УМК по программе 12-летней модели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году будут подготовлены альтернативные учебники и УМК по программе 12-летней модели обучения для учащихся 1, 5, 11 классов, в 2015 году - для учащихся 2, 6, 12 классов, в 2016 году - для учащихся 3, 4, 7 классов, в 2017 году - для 8, 9, 10 классов.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2015 году все учащиеся общеобразовательных организаций образования будут обеспечены бесплатными учебниками и цифровыми образовательными ресурсами за счет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2015 году начнется последовательный переход на 12-летнюю модель обучения по следующей схеме: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6593"/>
        <w:gridCol w:w="4673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12-летнего обучения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11-летнего обучения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2015 - 2016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1, 5, 11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2, 3, 4, 6, 7, 8, 9, 11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2016 - 2017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1, 2, 5, 6, 11, 12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3, 4, 7, 8, 9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2017 - 2018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1, 2, 3, 5, 6, 7, 11, 12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4, 8, 9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2018 - 2019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1, 2, 3, 4, 5, 6, 7, 8, 11, 12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2019 - 2020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1, 2, 3, 4, 5, 6, 7, 8, 9, 11, 12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Переход из 9 класса 11-летней школы в 11 класс 12-летней школы осуществляется с 2015 - 2016 учебного года по 2019 - 2020 учебный год. Обучение в 11 и 12 классах 12-летней модели обучения будет бесплатным.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контигент учащихся на 1 сентября 2015 года по предварительным данным составит около 2,7 млн.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по 12 летней программе: в 1 класс - свыше 600 тыс. детей (около 450 тыс. детей 6-летнего возраста и 150 тыс. - 7-летнего возраста). Прогнозируемое количество класс-комплектов - около 30 тыс.;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5 класс - свыше 260 тыс. детей, прогнозируемое количество класс-комплектов - около 13 тыс.;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11 класс - около 175 тыс. детей, прогнозируемое количество класс-комплектов - свыше 8 тыс.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2015 года в старших классах общеобразовательных школ, лицеев, гимназий, интеллектуальных школ, специализированных школ для одаренных детей будет реализована программа профильного обучения "Бейіндік мектеп". Поступление в профильную школу будет осуществляться на основе национального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Предполагается, что в профильной школе продолжит обучение 60 % выпускников 10 классов. При этом предстоит построить 188 профильных школ, с проектной мощностью 145288 ученических мест, из них более половины - в сельской местности. В том числе со 160 общежитиями на 32660 мест. Одновременно, на базе вузов будут созданы школы, реализующие программу профильного обучения. Определены 40 базовых вузов, на базе которых рассматривается возможность размещения и обучения в профильной школе (11-12 классы). По предварительным данным в вузах 11-х классов будет 115 с контингентом обучающихся 2647 человек, 12-х классов - 114, с контингентом - 2575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Обучающиеся, не поступившие в 11-12 классы профильной школы, продолжат обучение в организациях ТиПО (колледжах).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Получит развитие система внешней оценки учебных достижений учащихся.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Национальное тестирование будет проводиться после окончания начальной, основной и профильной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начальной школе - выборочно, с целью мониторинга учебных достижений учащихся.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основной школе (после 9 (10) класса) - с целью определения дальнейшей траектории обучения (профильная школа либо колледж, исходя из проявленных на тестировании склонностей и достигнутых результатов).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профильной школе - с целью оценивания уровня полученных знаний.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 будет сформирована база тестовых заданий, ориентированных на выявление уровня сформированности компетенций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Внешние экзамены будут проводиться методом компьютерного тестирования с применением новых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Вступительные экзамены в вузы республики будут проводиться с учетом профиля обучения и выявления способностей к дальнейшему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создания инновационной, полиязычной модели образования, увеличится количество школ, предоставляющих образование на трех языках, с 33 до 700. В том числе, количество школ сети "Назарбаев Интеллектуальные школы" расширится с 3 до 20. Эти школы станут базовыми площадками для апробации полиязычной модели образования, инноваций в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обеспечено участие школьников Казахстана в международных исследованиях качества образования: РISА (оценка математической грамотности и грамотности чтения и естествознания 15 - 16-летних учащихся), ТIМSS (оценка качества математического и естественнонаучного образования учащихся 4 и 8 классов), РIRLS (сравнение уровня и качества чтения, понимания текста учащимися начальной школы в странах мира), ТIМSS АDVАNСЕD (оценка математической и естественнонаучной грамотности (физика) в классах с углубленным изучением этих предметов учащихся 11 классов), IСILS (оценка компьютерной и информационной грамотности учащихся 8 классов).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требованиями 12-летней модели обучения будет обновлена материально-техническая база.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решены вопросы оснащенности современным оборудованием спортивных залов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местных бюджетов продолжится оснащение школ кабинетами физики, химии, биологии новой модификации, лингафонными и мультимедийными кабинетами, их доля увеличится с 35,6 % до 80 %.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будет разработаны технические условия к профильным школам и требования к их оснащению.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целях ликвидации трехсменности и аварийности школ будут построены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Решение проблем малокомплектных школ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Решению проблем повышения качества образования в МКШ будут способствовать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созданы Республиканский Центр развития МКШ на базе Национальной академии образования имени Ы.Алтынсарина, 14 региональных центров при организациях, осуществляющих повышение квалификации педагогических работников, разработаны Типовые правила деятельности МКШ;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 и принят стандарт "Обеспечение обучающихся и воспитанников, проживающих в населенных пунктах, где нет школ бесплатным и безопасным подвозом к школам и обратно".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Начиная с 2011 года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обеспечены компьютерами новой модификации и доступом к широкополосному Интернету все МКШ с контингентом 10 и более учащихся. Дистанционное обучение будет организовано в рамках электронного обучения "е-lеаrning";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созданы 160 опорных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Опорная школа (ресурсный центр) - организация образования, на базе которой консолидируются образовательные ресурсы близлежащих малокомплектных школ. За каждым ресурсным центром закреплены несколько МКШ. Дети из МКШ три раза (в начале, середине и конце учебного года) по десять дней (сессия) обучаются в опорной школе и сдают в ней промежуточную и итоговую аттестацию. В межсессионный период обучение проводится в МКШ при участии учителей опорной школы и при помощи дистанционных технологий. Таким образом, ресурсные центры обеспечат доступ к качественному образованию учащимся МКШ.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2020 году МКШ будут функционировать, в основном, для уровней начального и основного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Проблема МКШ будет решена за счет опорных школ (ресурсных центров), интернатов, подвоза.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Развитие системы инклюзивного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 для решения данной задачи будут разработаны: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модульные программы интегрированного обучения детей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интегрированного обучения детей с ограниченными возможностями в общеобразовательной среде, определены формы интеграции для детей с различными нарушениями;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организации дистанционного образования детей-инвалидов.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2020 году в школах будут созданы "безбарьерные зоны" для детей-инвалидов путем установления подъемных устройств, пандусов, специальных приспособлений в санитарных комнатах, оснащение поручнями, специальными партами, столами и др. специальными компенсаторными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3030-ти школах будут созданы условия для равного доступа к обучению и воспитанию детей с ограниченными возможностями (наличие в школах педагогов-дефектологов, психолого-педагогическое сопровождение детей, специальные индивидуальные технические и компенсаторные средства).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Дети-инвалиды, обучающиеся на дому будут обеспечены комплектом компьютерной техники и компьютерного обеспечения с учетом индивидуальных возможностей и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решения поставленных задач, необходимо решить ряд других.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усовершенствовано содержание дополнительного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формирования конкурентных преимуществ личности в творческой компетентности, непрерывном образовании и воспитании, профессиональном самоопределении будет обновлено содержание дополнительного образования детей по основным направлениям: художественно-эстетическое; научно-техническое; эколого-биологическое; туристско-краеведческое; военно-патриотическое; социально-педагогическое; образовательно-оздоровительное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усовершенствована программа подготовки педагогов дополнительного образования и педагогов-организаторов смежной специальности. Для этого будут внесены соответствующие изменения и дополнения в Классификатор профессий и специальностей технического и профессионального, послесреднего образования, в ГОСО РК по высшему образованию в части введения курсов дополнительных видов образования по теории и методике воспитательной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 сеть организаций дополнительного образования будет увеличена и достигнет 625.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позволит увеличить охват детей дополнительным образованием до 23 %.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усовершенствованы внешкольные формы организации физической культуры путем создания спортивных секций в школах.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 развитие детские общественные объединения по формированию общественной и социальной активности школьников через систему конкурсов и олимпиад дополнительного образования с обеспечением индивидуализированного психолого-педагогического сопровождения каждого обучающегося по профилактике правонарушений и других асоциальных 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Организация эффективного менеджмента всеобуча, школьного питания и медицинского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Всеобуч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2015 году планируется внедрение единой межведомственной комплексной информационной системы мониторинга движения учащихся "Всеобуч", в том числе с базой данных по персональному учету детей "группы риска", не охваченных обучением.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системы "Всеобуч" обеспечит согласованность действий различных органов управления, функционально вовлеченных в обеспечение всеобуча и позволит получать реальную информацию об охвате детей обязательным средним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Школьное 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2011 года при областных, городов Астаны и Алматы органах образования будут созданы межведомственные экспертные группы по мониторингу организации школьного питания, в том числе качества и безопасности питания обучающихся и воспитанников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охвата учащихся школ бесплатным питанием будет включен в оценку рейтингов акимов всех уровней: в 2012 году - школьникам из числа малообеспеченных семей, в 2020 году - учащихся начальных и предшкольных классов.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 100 % учащихся из малообеспеченных семей и к 2020 году 100 % учащихся начальных и предшкольных классов в школах будут обеспечены бесплатными горячим питанием.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2020 году в 100 % сельских средних общеобразовательных школ будут функционировать столовые полного цикла с капитальным ремонтом и оснащенные новым оборудованием.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2020 году все учащиеся школ будут обеспечены экологически чистой питьевой путем установки в школах стационарных водоочистителей, спенсеров, диспенсеров и других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 будет обеспечен 100 % охват детей школьного возраста медицинским осмотром, в том числе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детей школьного возраста, стоящих на диспансерном учете будет снижена с 70 % до 50 %, заболеваемость у школьников желудочно-кишечного тракта - с 28,2 % до 18 %, заболеваемость сколиозом (нарушение осанки) - с 2 % до 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60 % детей с ослабленным здоровьем получат возможность для занятий физической культурой в специальных медицинских группах.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по направлению "Среднее образование" к 2020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школах будет внедрена модель 12-летнего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 развитие инфраструктура среднего образования и обеспечено техническое оснащение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МКШ будут включены в единую информационную сеть;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образование станет престижным для обучающихся и будет способствовать профессиональному становлению личности. Дополнительным образованием будут охвачены 30-50 %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внедрена система инклюзивного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увеличена доля школ, создавших условия для инклюзивного образования, от общего количества школ до 70 %;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школ, создавших "безбарьерный доступ" для детей-инвалидов, от общего количества школ - 20 %;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детей, охваченным инклюзивным образованием, от общего количества детей с ограниченными возможностями в развитии - 50 %.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организовано медицинское обслуживание и эффективный менеджмент школьного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учащиеся смогут получать качественное медицинское обслуживание в общеобразовательной школе. Будут приняты меры по открытию и обеспечению функционирования медицинских кабинетов в общеобразовательных школах.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государственно-частного партнерства будет построено 16 энергосберегающих комбинатов школьного питания в областных центрах, городах Астана и Алматы, модернизирована материально-техническая база школьных пищеблоков 50 % школ республики. Внедрена система мониторинга организации качественного и безопасного школьного питания.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Техническое и профессиональное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модернизация системы ТиПО в соответствии с запросами общества и индустриально-инновационного развития экономики, интеграция в мировое образовательное пространство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выпускников ТиПО, прошедших независимую оценку уровня профессиональной подготовленности и присвоения квалификаций в сообществе работодателей с первого раза (2015 г. - 60 %, 2020 г. - 80 %);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трудоустроенных выпускников учебных заведений ТиПО, обучающихся по госзаказу (2015 г. - 78 %, 2020 г. - 80 %).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 2015 году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достижения этой цели необходимо решить следующие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обновить структуру и содержание ТиПО с учетом запросов индустриально-инновационного развития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развить инфраструктуру подготовки кадров для отраслей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повысить престиж обучения в ТиПО;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условия для обучения в течение всей жизни, образования для всех.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Обновление структуры и содержания технического и профессионального образования с учетом запросов индустриально-инновационного развития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Национальной и отраслевых квалификационных рамок будет упорядочена структура 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специалистов будет осуществляться в соответствии с прогнозными потребностями рынка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требованиями профессиональных стандартов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обновлены государственные общеобязательные стандарты ТиПО,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разработаны типовые учебные программы по специальным дисциплинам, учебная литература;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разработаны модульные программы для получения нескольких квалификаций, создан банк данных модульных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развития практических навыков обучающихся в учебных планах доля профессиональной практики будет увеличена до 60 %. Для этого будет расширена база практики за счет партнерства с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учебный процесс будут внедрены современные образовательные технологии, формирующие у обучающихся востребованные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лучшего мирового опыта и проведения прикладных исследований будет усовершенствовано научно-методическое обеспечение системы ТиПО. Будут эффективно функционировать республиканский и областные учебно-методические кабинеты, библиотеки организаций ТиПО будут пополнены необходимой учебной литературой.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Развитие инфраструктуры подготовки кадров для отраслей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доступности получения профессионального образования молодежью будет увеличено количество ученических мест, за счет строительства профессиональных лицеев и общежитий. Будут функционировать 4 межрегиональных профессиональных центра в городах Атырау для нефтегазовой отрасли, Экибастузе - топливно-энергетической, Шымкенте - обрабатывающей и Усть-Каменогорске - машиностроительной.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Учебные заведения на договорной основе будут закреплены за базовыми предприятиями для прохождения производственной практики,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Более 70 % государственных учебных заведений ТиПО будет переоснащено современным учебно-производственным и технологическим оборудованием, информационными технологиями.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обеспечено доминирование рыночных и общественных механизмов регулирования качества подготовки кадров с внедрением в отраслях экономики независимой системы сертификации квалификаций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конкурентоспособности кадров, привлечения дополнительных средств учебные заведения ТиПО будут закреплены в соответствии с профилем подготовки специалистов, в том числе путем соучредительства, за национальными холдингами и компаниями, транснациональными корпорациями и иностранными инвесторами.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создана система адресной финансовой поддержки учебных заведений, реализующих инновационные программы развития в рамках займа Всемирного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Повышение престижа обучения в ТиПО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привлекательности и престижности обучения в системе ТиПО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созданы центры карьерного руководства (структурные подразделения организаций образования) при учебных заведениях ТиПО, где отсутствуют социально-педагогические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проводиться республиканские конкурсы "Лучшее учебное заведение", "Лучший по профессии" среди обучающихся, мастеров производственного обучения и преподавателей специальных дисциплин;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лучшие обучающиеся участвовать в между народных конкурсах профессионального мастерства.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выявляться и поддерживаться (через гранты и именные стипендии работодателей, конкурсы, организуемые и финансируемые работодателями) талантливые обучающиеся, склонные к изобретательской и рационализаторской деятельности, техническому творчеству.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содействия трудоустройства будет создана база данных сертифицированных выпускников, взаимосвязанная с базой вакансий на рынке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Республиканского, региональных и отраслевых советов по развитию ТиПО обеспечит активное участие бизнеса и профессионального сообщества в развитии ТиПО, подготовке кадров и трудоустройстве, путем заключения 3-сторонних договоров со студентами.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установлен единый вид учебных заведений - колледж. Обучающиеся в учебных заведениях ТиПО будут являться студентами.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 2020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на основе национальной квалификационной системы будет полностью соответствовать запросам рынка труда. Учебно-производственные мастерские и лаборатории учебных заведений будут оснащены современным учебно-производственным и технологическим оборудованием, информационными технологиями.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широко внедрено кооперативное обучение с учетом фактического спроса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в учебных заведениях ТиПО будет привлекательно и престижно для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 и профессиональные сообщества будут принимать активное участие в развитии ТиПО и подготовке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отраслях экономики будут функционировать независимые центры сертификации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Создание условий для обучения в течение всей жизни, образования для всех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в течение всей жизни будет осуществляться за счет создания разнообразных возможностей удовлетворения человеком своих образовательных потребностей на всех уровнях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2020 году будут созданы условия для обучения в течение всей жизни независимо от возраста, уровня образования и профессиональной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Всему населению, независимо от возраста и социального положения будут предоставлены возможности приобрести и совершенствовать базовые навыки, включая приобретение новых базовых навыков посредством различных форм обучения системы технического и профессионального, высшего образования и частных поставщиков образовательных услуг (дистанционного обучения, краткосрочных курсов переквалификации, формального, неформального, инклюзивного). Будет предусмотрено обучение без отрыва от производства, совместно с учебными заведениями, а также социальными партнерами.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 с 2016 года будут созданы условия для профессиональной подготовки людей с ограниченными возможностями, созданы модульные образовательные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Работая на производстве, человек сам сможет выбрать виды, темпы и сроки обучения, индивидуализировать процесс получения образования. Будут разработаны эффективные меры по признанию результатов обучения государственных и частных поставщиков образовательных услуг, путем прохождения обучающими оценку уровня полученной квалификации в независимых агентствах с выдачей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в течение жизни будет охватывать обучение, начиная с дошкольного возраста и заканчивая постпенсионным, включая целый спектр формальных и неформальных форм обучения, инклюзивное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Развитию инклюзивного образования будет способствовать создание консультационно-практических центров при вузах, осуществляющих подготовку специалистов соответствующего профиля.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Работодатели будут привлекаться к софинансированию учебных программ и выработке гибких схем, позволяющих каждому работнику участвовать в непрерывном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полного овладения всеми казахстанскими гражданами казахским языком будет создана система непрерывного обучения государственному языку "Детский сад - школа, профессиональный лицей, колледж - высшее учебное заведение" на основе международного стандарта владения языками.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внедрена система оценки уровня знаний казахского языка - Казтест с выдачей сертификата для граждан Казахстана (школьники, студенты, магистранты, работники различных сфер) и иностранных граждан, работающих в Казахстане.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Высшее и послевузовское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Цель: </w:t>
      </w:r>
      <w:r>
        <w:rPr>
          <w:rFonts w:ascii="Times New Roman"/>
          <w:b w:val="false"/>
          <w:i w:val="false"/>
          <w:color w:val="000000"/>
          <w:sz w:val="28"/>
        </w:rPr>
        <w:t>достижение высокого уровня качества высшего образования, удовлетворяющего потребностям рынка труда, задач индустриально-инновационного развития страны, потребностям личности и соответствующего лучшим мировым практикам в области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выпускников вузов, прошедших независимую оценку квалификации в сообществе работодателей с первого раза, от общего количества принявших участие (2020 г. - 80 %);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выпускников высших учебных заведений трудоустроены по специальности в первый год после окончания вуза (2015 г. - 78 %, 2020 г. - 80 %);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вузов Казахстана, отмеченных в рейтинге лучших мировых университетов (2015 г. - 1, 2020 г. - 2);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вузов, прошедших независимую национальную институциональную аккредитацию по международным стандартам (2015 г. - 50 %, 2020 г. - 65 %);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вузов,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 (2015 г. - 2 %, 2020 г. - 5 %);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профессорско-преподавательского состава и научных работников, имеющих публикации в научных журналах с высоким импакт-фактором в течение последних 5 лет (2015 г. - 2 %, 2020 г. - 7 %).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этой цели необходимо решить следующие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кадрами с высшим и послевузовским образованием, соответствующими проектам индустриально-инновационного развития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интеграцию в европейскую зону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интеграцию образования, науки и производства, создать условия для коммерциализации продуктов интеллектуальной собственности и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Обеспечение кадрами с высшим и послевузовским образованием, соответствующими проектам индустриально-инновационного развития страны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 государственного образовательного заказа будет изменена в соответствии с потребностями форсированного индустриально-инновационного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увеличен государственный образовательный заказ по специальностям, соответствующим приоритетам "Государственной программы по форсированному индустриально-инновационному развитию на 2010-2014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заключаться 3-сторонние договора со студентами, обучающимися по государственному образовательному заказу в вузах, осуществляющих подготовку специалистов для проектов ФИИР по прохождению практики и трудоустройству.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Увеличится объем государственного образовательного заказа на подготовку кадров с послевузовским образованием: в магистратуре и в докторантуре РhD, в том числе для "Назарбаев Университет".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"Болашак" 100 % стипендиатов будут обучаться в магистратуре, докторантуре, на научных стажировках.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Дуальная система высшего образования будет внедрена в 9 педагогических и 22 технических вузах.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создания наукоемкой продукции и услуг на базе вузов будут созданы консорциумы вузов, профильных научных организаций и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Социальные партнеры будут выделять гранты и стипендии (по 5 грантов/стипендий от каждого проекта ФИИР) для подготовки кадров для ФИИР.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удовлетворения потребностей ФИИР будет организовано повышение квалификации ППС за рубежом, будут проводиться совместные исследования, организованы зарубежные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предприятиях, реализующих проекты ФИИР, будут созданы базы производственной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Обеспечение интеграции в европейскую зону высшего образования путем приведения содержания и структуры высшего образования в соответствие с параметрами Болонского процесса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выполнены обязательные, рекомендательные параметры в рамках Болонского процесса: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академическая свобода - в структуре и содержании образовательных программ будет увеличен компонент по выбору: в бакалавриате до 70 %, в магистратуре до 80 %, в докторантуре до 90 - 95 %;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академической мобильности, как одного из принципов Болонской декларации, студенты будут обучаться за рубежом не менее 1 семестра за весь период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усиление воспитательной работы в вузах;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значительное снижение уровня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реализованы принципы автономности вузов в академической и управленческой деятельности вузов;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уменьшена доля цикла общеобразовательных дисциплин в структуре образовательных программ бакалавриата в рамках реализации 12-летнего образования с 25 % до 15 %;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 механизм гибкого реагирования образовательных программ вузов страны на потребности рынка труда - будут разработаны модульные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 Центр Болонского процесса при вузе.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уполномоченным органом труда и занятости с участием отраслевых министерств и работодателей будет создаваться Национальная квалификационная система: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существующие квалификации различных уровней образования будут объединены в многоуровневую систему квалификаций, признаваемую на национальном и международном рынках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объединениями работодателей будут разработаны профессиональные стандарты, соответствующие квалификационным требованиям в рамках конкретной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внедрена система независимой оценки качества и сертификации профессиональных навыков и квалификаций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Разработанные вузами образовательные программы будут соответствовать требованиям Национальной квалификационной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2016 года будет продолжена работа по разработке образовательных программ в соответствии с отраслевыми квалификационными рамками приоритетных отраслей форсированного индустриально-инновационного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Обеспечение высокой эффективности системы оценки качества высшего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Аккредитацию вузов будут проводить национальные и зарубежные аккредитационные организации, внесенные в Регистр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Национальные аккредитационные органы войдут в Регистр аккредитационных агентств (Европейский реестр агентств гарантии качества).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аккредитационный центр будет передан в конкурентную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создана мотивация вузам для прохождения национальной аккредитации. В частности, вузы, прошедшие специализированную аккредитацию в зарубежных и национальных агентствах, внесенных в Регистр уполномоченного органа, будут освобождены от государственной аттестации по аккредитованным программам в течение срока аккредитации. Они смогут выдавать дипломы собственного образца, осуществлять реализацию программ более высокого уровня, обучать обладателей 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14 % вузов пройдут международную специализированную аккредитацию.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65 % казахстанских вузов пройдут независимую национальную институциональную аккредитацию в соответствии с международными стандартами.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ведущие вузы страны будут привлечены зарубежные учебные консультанты по вопросам обеспечения оценки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Вузы Казахстана будут участвовать в рейтингах лучших университетов мира. Не менее двух вузов будут отмечены в рейтингах лучших университетов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Обеспечение развития материально-технической базы вузов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2014 года ежегодно на 10 % увеличится доля вузов, в которых будет обновлена учебно-лабораторная база. Для развития материально-технической базы вузов будут привлечены средства за счет государственно-частного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созданы 4 Центра, являющимися структурными подразделениями вузов: Центр трансферта знаний (зона высокой науки и инноваций) на базе Казахского национального университета имени аль-Фараби; Центр рабочих профессий и Центр сварки на базе Карагандинского государственного технического университета; Центр по продовольственной безопасности с мини-цехом по пищевым технологиям на базе Казахского национального аграрного университета.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2013 году будет создано Бюро переводчиков на базе Казахского университета международных отношений и мировых языков имени Абылай хана.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обеспечены: разработка учебно-методических пособий и их издание, перевод учебников на государственный язык, пополнение библиотек вузов необходимой учебной литературой.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Обеспечение интеграции образования, науки и производства, создание условий для коммерциализации продуктов интеллектуальной собственности и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направлений индустриально-инновационного развития страны будут разработаны механизмы определения базовых вузов для создания на их основе следующих инновационных структур: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бизнес-инкубаторы,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2013 году - по направлению "Энергетика"; в 2014 году - "Нефтепереработка и инфраструктура нефтегазового сектора"; в 2015 году - "Химическая промышленность";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технопарки,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2013 году - по направлению "Металлургия и производства готовых металлических продуктов"; в 2014 году - "Машиностроение"; в 2015 году - "Легкая промышленность";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центры коммерциализации научных разработок и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высококвалифицированных научно-педагогических кадров и развития инновационной деятельности при ведущих вузах страны будут открыты совместные структурные подразделения научных и проектно-конструкторских организаций для проведения научных исследований, создания конкурентоспособных продуктов интеллектуальной собственности с последующим обеспечением защиты прав интеллектуальной собственности: в 2011 году - 5 совместных структурных подразделений; в 2012 году - 8; в 2013 году - 10; в 2014 году - 12; в 2015 году - 15.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Разработаны меры экономического стимулирования частного сектора по их вовлечению в научную и инновационную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2015 года "Назарбаев Университет" будет выпускать высокопрофессиональных специалистов и молодых ученых. Опыт "Назарбаев Университет" постепенно будет внедрен в действующие высшие учебные заведения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2016 года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разработаны образовательные программы совместно с зарубежными вузами-партнерами, входящих в 10 лучших по мировым рейтингам вузов;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проведены научные исследования в приоритетных отраслях экономики для создания высокотехнологичных и наукоемких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осуществлена кооперация с университетами-партнерами и зарубежными научными центрами.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результате, будет более эффективно использован значительный научный потенциал университетов для расширения фундаментальных и прикладных исследований, повысится их комплексность и практическая результативность.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Воспитательная работа и молодежная политика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формирование у молодежи активной гражданской позиции, социальной ответственности, чувства патриотизма, высоких нравственных и лидерских качеств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Целевой индикатор: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доля молодежи, принимающей активное участие в реализации мероприятий в сфере молодежной политики (2015 г. - 27 %, 2020 г. - 55 %).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молодежной политики будет осуществляться на основе инициатив Лидера нации, направленных на воспитание казахстанского патриотизма, духовно-нравственной культуры, формирование национальной идентичности.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2011 года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созданы областные и один республиканский ресурсные центры на базе неправительственных организаций для молодежи и молодежных организаций в рамках государственного социального заказа с целью оказания консультационных, информационно-аналитических, обучающих и других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увеличена сеть волонтерских, военно-патриотических организаций, военно-спортивных, военно-поисковых и спортивно-технических клубов с 20 до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развита сеть спортивных секций в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формирования казахстанского патриотизма на постоянной основе будут продолжены мероприятия по популяризации государственных символов.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Охват молодежи патриотическими мероприятиями увеличится до 78 %.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предприняты целенаправленные меры по формированию культуры благотворительности в молодежной среде через реализацию различных проектов. Ежегодно будет реализовано не менее 20 социально-значимых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целом, на воспитание будет уделено особое внимание, начиная с дошкольного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Реализация механизмов раскрытия потенциала молодежи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участия молодежи в решении проблем в сфере молодежной политики ставится задача обеспечения ее присутствия в представительных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Планируется обучение активных молодых людей среди студентов, владеющих организаторскими навыками и лидерскими качествами, а также руководителей молодежных организаций в рамках реализации социальных проектов "Кадровый резерв", "Школа государственной службы".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поддержки творческой молодежи предполагается проведение ежегодных национальных конкурсов, игр, турниров, КВН, в том числе Дельфийских игр с последующим обеспечением участия казахстанских сборных в международных конкурсах, турнирах, играх.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 самым, поддержка творческой молодежи предполагает увеличение к 2020 году количества участников в Дельфийских играх до 2000 человек, охвата молодежи культурно-досуговыми мероприятиями до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усиления научно-технического потенциала республики на постоянной основе в научных организациях и вузах к деятельности консультативно-совещательных органов будут привлечены молодежные творческие и инновационные союзы.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усилена межведомственная работа по развитию долгосрочных конкурсных проектов в культуре, искусстве, науке, в сфере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 самым к 2020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каждом представительном органе на всех уровнях доля молодежи достигнет 10 %;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деятельности молодежных организаций будет участвовать 29 %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молодежных организаций, привлеченных к реализации социально-значимых проектов в рамках государственного социального заказа, будет составлять 24 %.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Этапы реализации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современных условиях долгосрочной основой экономического процветания и конкурентоспособности должна стать производительность труда, стратегическим ресурсом которого является человеческий капитал. Государство должно делать вклад в развитие этого ресурса.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 образованных людей невозможно развить современную инфраструктуру, создать эффективный государственный аппарат, обеспечить благоприятный бизнес климат.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политической воли и всесторонней поддержки государства является основой в проведении этих реформ.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будет реализовываться в два этапа: 2011-2015 годы и 2016-2020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реализации Программы (2011-2015 годы) предусмотрено проведение работ, связанных с разработкой моделей развития образования по отдельным направлениям, их апробацией, а также с началом масштабных преобразований и экспериментов.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(2016-2020 годы) приоритет отдается осуществлению мероприятий, которые предполагают закупку оборудования, инвестиции в мероприятия, направленные на решение задач развития системы образования (модернизацию материальной инфраструктуры образования и другие высокозатратные работы, методическое, кадровое, информационное обеспечение), предусмотрена реализация мероприятий, направленных, в основном, на внедрение и распространение результатов, полученных на предыдущих этапах.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каждом из этапов планируется изменение показателей, характеризующих ход реализации Программы по годам и влияние программных мероприятий на состояние системы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 переходный период будет завершен, и образовательная система Казахстана по структуре, содержанию, механизмам управления и финансирования будет соответствовать модели развитых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развитости системы образования Казахстан выйдет на лидирующие позиции среди стран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2020 году система образования будет давать результат в виде высокого качества знаний и уровня развития человеческого капитала, подтверждаемых международными индикаторами.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результате реализации Программы будут обеспечены следующие социально-экономические эффекты: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 2015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Разработка нового финансово-экономического механизма.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Создание системы электронного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Начало перехода на 12-летнюю модель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Создана основа Национальной квалификационной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Интегрированы программы школьного и 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Начата интеграция высшего образования, науки и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к 2020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Повышение конкурентоспособности и эффективности экономики государства, обусловленное повышением качества человеческого капитала и эффективностью использования трудовых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Укрепление материально-технической базы организаций образования, с учетом новых принципов проектирования, строительства и реконструкции зданий. Ликвидация ветхих и аварийных объектов образования. Модернизация технологической и социальной инфраструктуры образования (обновление столовых и спортзалов, автопарка, компьютерной техники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Повышение эффективности использования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Повышение доступности, качества, открытости сферы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принципов корпоративного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Внедрение нового финансово-экономического механизма, финансирование организаций образования среднего, технического и профессионального образования на основе нормативно-подушевого принципа, системы повышения квалификации - на ваучерной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Внедрение вариативных форм дошкольного воспитания и обучения, формирование высокой готовности детей к обучению в школе, обеспечение их ранней позитивной социализации.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Создание модели профильной школы с использованием индивидуальных траекторий обучения школьников.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Обеспечение оn-linе доступа учащихся ко всем мировым образовательным информационным ресурсам.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Внедрение областной системы оценки качества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Создание системы инклюзивного обучения, обеспечивающей соответствующий уровень дошкольного воспитания и обучения, школьного и профессионального образования для детей и взрослых с ограниченными возможностями в развитии.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Формирование педагогов новой формации в республике в необходимом количестве и соответствующей квалификации. Приоритетное внедрение системы экономической и социальной мотивации труда работников образования, гибкой системы заработной платы преподавателей, выводящей ее на уровень средней зарплаты в стране и стимулирующей качество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Повышение удельного веса образования на внутреннем рынке, увеличение объемов и структуры экспорта образовательных услуг системой образования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Формирование гибкой системы непрерывного профессионального образования, соответствующей потребностям рынка труда, способствующей профессиональному, карьерному и личностному росту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Внедрение государственно-частного партнерства в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Увеличение числа программ профессионального образования, а также вузов, прошедших международную аккредитацию.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Подготовка научно-педагогических кадров, владеющих современными научными знаниями, и способных вносить вклад в инновационное развитие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Создание и реализация конкурентоспособной научно-технической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Участие молодежи в реализации мероприятий в сфере молодежной политики увеличится до 55 %.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Необходимые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2011 - 2020 г.г. планируется поэтапное увеличение бюджетных расходов на образование, обеспечение роста их доли в ВВП до среднего уровня развитых стран к 2020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разработана и введена в сфере образования новая дифференцированная система оплаты труда с учетом специфики педагогической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система мер для поддержки педагогов малокомплектных сельских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Предполагаемые финансовые затраты (капитальные и текущие)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затрат преобладают затраты на развитие ИКТ и электронного обучения, строительство, школ взамен 3-сменных и аварийных, профильных, 20 "Назарбаев интеллектуальных школы", привлечение в ведущие вузы зарубежных ученых и консультантов, государственный образовательный заказ по приему в магистратуру и докторантуру.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объем финансирования первого этапа Программы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государственного бюджета 4004869248 тыс. тенге, из них дополнительных - 629701409 тыс. тенге, в том числе за счет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- 3926071895 тыс. тенге, из них дополнительных - 604227801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местных бюджетов - 78797353 тыс. тенге, из них дополнительных - 25473608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внешнего займа Всемирного Банка - 57750 тыс.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